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Math Vocabulary  Word Scramble</w:t>
      </w:r>
    </w:p>
    <w:p>
      <w:pPr>
        <w:pStyle w:val="Questions"/>
      </w:pPr>
      <w:r>
        <w:t xml:space="preserve">1. PRTPONOOSI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AOTIR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REMT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SCOATNNT ROTRINPOPO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5. AATLORIN BSEMUNR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6. INTU RTAE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NELQITYAUI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UOTLBEAS ALVEU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PERTCNE TERA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REZO IRPA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OSPOITPE SEBUNMR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12. ISLIARM IARP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IVESPITO NEUBRM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14. QEOTAUIN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NAFTOICR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MNITRNEAGIT LEMIDCA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17. TAGEEINV MRENUB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18. CESLA FTAROC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ECITMLVILPITUA RNEISVE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20. GAILAREBC RSEPESINSXO 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21. LQNVETIAUE OFRCISATN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22. AIGPRTENE LCEMIDA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23. TNAUALR BUSERMN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24. EETINSGR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VIDETIDA VEISERN  </w:t>
      </w:r>
      <w:r>
        <w:rPr>
          <w:u w:val="single"/>
        </w:rPr>
        <w:t xml:space="preserve">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Vocabulary  Word Scramble</dc:title>
  <dcterms:created xsi:type="dcterms:W3CDTF">2021-10-11T11:55:15Z</dcterms:created>
  <dcterms:modified xsi:type="dcterms:W3CDTF">2021-10-11T11:55:15Z</dcterms:modified>
</cp:coreProperties>
</file>