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Vocabulary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addends    </w:t>
      </w:r>
      <w:r>
        <w:t xml:space="preserve">   congruent    </w:t>
      </w:r>
      <w:r>
        <w:t xml:space="preserve">   decimal    </w:t>
      </w:r>
      <w:r>
        <w:t xml:space="preserve">   denominator    </w:t>
      </w:r>
      <w:r>
        <w:t xml:space="preserve">   difference    </w:t>
      </w:r>
      <w:r>
        <w:t xml:space="preserve">   dividend    </w:t>
      </w:r>
      <w:r>
        <w:t xml:space="preserve">   divisor    </w:t>
      </w:r>
      <w:r>
        <w:t xml:space="preserve">   equivalent    </w:t>
      </w:r>
      <w:r>
        <w:t xml:space="preserve">   estimate    </w:t>
      </w:r>
      <w:r>
        <w:t xml:space="preserve">   factors    </w:t>
      </w:r>
      <w:r>
        <w:t xml:space="preserve">   fraction    </w:t>
      </w:r>
      <w:r>
        <w:t xml:space="preserve">   numeral    </w:t>
      </w:r>
      <w:r>
        <w:t xml:space="preserve">   numerator    </w:t>
      </w:r>
      <w:r>
        <w:t xml:space="preserve">   polygon    </w:t>
      </w:r>
      <w:r>
        <w:t xml:space="preserve">   product    </w:t>
      </w:r>
      <w:r>
        <w:t xml:space="preserve">   quotient    </w:t>
      </w:r>
      <w:r>
        <w:t xml:space="preserve">   reflection    </w:t>
      </w:r>
      <w:r>
        <w:t xml:space="preserve">   remainder    </w:t>
      </w:r>
      <w:r>
        <w:t xml:space="preserve">   rotation    </w:t>
      </w:r>
      <w:r>
        <w:t xml:space="preserve">   sum    </w:t>
      </w:r>
      <w:r>
        <w:t xml:space="preserve">   translation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Vocabulary Word Search</dc:title>
  <dcterms:created xsi:type="dcterms:W3CDTF">2021-10-11T11:55:54Z</dcterms:created>
  <dcterms:modified xsi:type="dcterms:W3CDTF">2021-10-11T11:55:54Z</dcterms:modified>
</cp:coreProperties>
</file>