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rotation    </w:t>
      </w:r>
      <w:r>
        <w:t xml:space="preserve">   perimeter    </w:t>
      </w:r>
      <w:r>
        <w:t xml:space="preserve">   planepolynomial    </w:t>
      </w:r>
      <w:r>
        <w:t xml:space="preserve">   percent    </w:t>
      </w:r>
      <w:r>
        <w:t xml:space="preserve">   perpendicular    </w:t>
      </w:r>
      <w:r>
        <w:t xml:space="preserve">   parallel    </w:t>
      </w:r>
      <w:r>
        <w:t xml:space="preserve">   origin    </w:t>
      </w:r>
      <w:r>
        <w:t xml:space="preserve">   identity    </w:t>
      </w:r>
      <w:r>
        <w:t xml:space="preserve">   negative    </w:t>
      </w:r>
      <w:r>
        <w:t xml:space="preserve">   positive    </w:t>
      </w:r>
      <w:r>
        <w:t xml:space="preserve">   quotient    </w:t>
      </w:r>
      <w:r>
        <w:t xml:space="preserve">   product    </w:t>
      </w:r>
      <w:r>
        <w:t xml:space="preserve">   difference    </w:t>
      </w:r>
      <w:r>
        <w:t xml:space="preserve">   divide    </w:t>
      </w:r>
      <w:r>
        <w:t xml:space="preserve">   multiply    </w:t>
      </w:r>
      <w:r>
        <w:t xml:space="preserve">   inverse    </w:t>
      </w:r>
      <w:r>
        <w:t xml:space="preserve">   binomial    </w:t>
      </w:r>
      <w:r>
        <w:t xml:space="preserve">   monomial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linear    </w:t>
      </w:r>
      <w:r>
        <w:t xml:space="preserve">   hypotenuse leg    </w:t>
      </w:r>
      <w:r>
        <w:t xml:space="preserve">   irrational    </w:t>
      </w:r>
      <w:r>
        <w:t xml:space="preserve">   rational    </w:t>
      </w:r>
      <w:r>
        <w:t xml:space="preserve">   integer    </w:t>
      </w:r>
      <w:r>
        <w:t xml:space="preserve">   graph    </w:t>
      </w:r>
      <w:r>
        <w:t xml:space="preserve">   function    </w:t>
      </w:r>
      <w:r>
        <w:t xml:space="preserve">   formula    </w:t>
      </w:r>
      <w:r>
        <w:t xml:space="preserve">   factor    </w:t>
      </w:r>
      <w:r>
        <w:t xml:space="preserve">   exponent    </w:t>
      </w:r>
      <w:r>
        <w:t xml:space="preserve">   evaluate    </w:t>
      </w:r>
      <w:r>
        <w:t xml:space="preserve">   divisible    </w:t>
      </w:r>
      <w:r>
        <w:t xml:space="preserve">   circumference    </w:t>
      </w:r>
      <w:r>
        <w:t xml:space="preserve">   radius    </w:t>
      </w:r>
      <w:r>
        <w:t xml:space="preserve">   diameter    </w:t>
      </w:r>
      <w:r>
        <w:t xml:space="preserve">   range    </w:t>
      </w:r>
      <w:r>
        <w:t xml:space="preserve">   domain    </w:t>
      </w:r>
      <w:r>
        <w:t xml:space="preserve">   coordinate    </w:t>
      </w:r>
      <w:r>
        <w:t xml:space="preserve">   geometry    </w:t>
      </w:r>
      <w:r>
        <w:t xml:space="preserve">   congruent    </w:t>
      </w:r>
      <w:r>
        <w:t xml:space="preserve">   circle    </w:t>
      </w:r>
      <w:r>
        <w:t xml:space="preserve">   base    </w:t>
      </w:r>
      <w:r>
        <w:t xml:space="preserve">   average    </w:t>
      </w:r>
      <w:r>
        <w:t xml:space="preserve">   distributive    </w:t>
      </w:r>
      <w:r>
        <w:t xml:space="preserve">   communative    </w:t>
      </w:r>
      <w:r>
        <w:t xml:space="preserve">   associative    </w:t>
      </w:r>
      <w:r>
        <w:t xml:space="preserve">   opposite    </w:t>
      </w:r>
      <w:r>
        <w:t xml:space="preserve">   inequality    </w:t>
      </w:r>
      <w:r>
        <w:t xml:space="preserve">   equation    </w:t>
      </w:r>
      <w:r>
        <w:t xml:space="preserve">   expression    </w:t>
      </w:r>
      <w:r>
        <w:t xml:space="preserve">   algebra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2021-10-11T11:55:26Z</dcterms:created>
  <dcterms:modified xsi:type="dcterms:W3CDTF">2021-10-11T11:55:26Z</dcterms:modified>
</cp:coreProperties>
</file>