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Math Vocabulary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14</w:t>
            </w:r>
          </w:p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answer to an addition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 fraction next to a whole number.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The bottom part of a fraction.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Mrs. V's female cat.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Equal to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The answer to a subtraction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The answer to a division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The top number in a fraction.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largest number in a division problem or the number being divided.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Mrs. V's male cat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8 in 982,304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A fraction where the numerator is larger than the denominator.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The 4 in 4,590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smaller number in a division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The answer to a multiplication problem.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The place value of 6 in 2,361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A number with an unknown value.</w:t>
            </w:r>
          </w:p>
        </w:tc>
      </w:tr>
    </w:tbl>
    <w:p>
      <w:pPr>
        <w:pStyle w:val="WordBankMedium"/>
      </w:pPr>
      <w:r>
        <w:t xml:space="preserve">   quotient     </w:t>
      </w:r>
      <w:r>
        <w:t xml:space="preserve">   sum    </w:t>
      </w:r>
      <w:r>
        <w:t xml:space="preserve">   difference    </w:t>
      </w:r>
      <w:r>
        <w:t xml:space="preserve">   product    </w:t>
      </w:r>
      <w:r>
        <w:t xml:space="preserve">   dividend    </w:t>
      </w:r>
      <w:r>
        <w:t xml:space="preserve">   divisor    </w:t>
      </w:r>
      <w:r>
        <w:t xml:space="preserve">   denominator    </w:t>
      </w:r>
      <w:r>
        <w:t xml:space="preserve">   numerator    </w:t>
      </w:r>
      <w:r>
        <w:t xml:space="preserve">   mixed number    </w:t>
      </w:r>
      <w:r>
        <w:t xml:space="preserve">   improper fraction    </w:t>
      </w:r>
      <w:r>
        <w:t xml:space="preserve">   equivalent    </w:t>
      </w:r>
      <w:r>
        <w:t xml:space="preserve">   tens     </w:t>
      </w:r>
      <w:r>
        <w:t xml:space="preserve">   thousands    </w:t>
      </w:r>
      <w:r>
        <w:t xml:space="preserve">   ten thousands    </w:t>
      </w:r>
      <w:r>
        <w:t xml:space="preserve">   Simon    </w:t>
      </w:r>
      <w:r>
        <w:t xml:space="preserve">   Lucy    </w:t>
      </w:r>
      <w:r>
        <w:t xml:space="preserve">   variable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Vocabulary</dc:title>
  <dcterms:created xsi:type="dcterms:W3CDTF">2021-10-11T11:55:10Z</dcterms:created>
  <dcterms:modified xsi:type="dcterms:W3CDTF">2021-10-11T11:55:10Z</dcterms:modified>
</cp:coreProperties>
</file>