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Rotation    </w:t>
      </w:r>
      <w:r>
        <w:t xml:space="preserve">   Dilation    </w:t>
      </w:r>
      <w:r>
        <w:t xml:space="preserve">   Exponents    </w:t>
      </w:r>
      <w:r>
        <w:t xml:space="preserve">   Multi Step Equation    </w:t>
      </w:r>
      <w:r>
        <w:t xml:space="preserve">   Coordinate Plane    </w:t>
      </w:r>
      <w:r>
        <w:t xml:space="preserve">   Vertical Line    </w:t>
      </w:r>
      <w:r>
        <w:t xml:space="preserve">   Horizontal Line    </w:t>
      </w:r>
      <w:r>
        <w:t xml:space="preserve">   Rate of Change    </w:t>
      </w:r>
      <w:r>
        <w:t xml:space="preserve">   Slope    </w:t>
      </w:r>
      <w:r>
        <w:t xml:space="preserve">   Distance    </w:t>
      </w:r>
      <w:r>
        <w:t xml:space="preserve">   Quadratic    </w:t>
      </w:r>
      <w:r>
        <w:t xml:space="preserve">   Scientific Notation    </w:t>
      </w:r>
      <w:r>
        <w:t xml:space="preserve">   Cube Root    </w:t>
      </w:r>
      <w:r>
        <w:t xml:space="preserve">   Real Number    </w:t>
      </w:r>
      <w:r>
        <w:t xml:space="preserve">   Improper Fraction    </w:t>
      </w:r>
      <w:r>
        <w:t xml:space="preserve">   Sphere    </w:t>
      </w:r>
      <w:r>
        <w:t xml:space="preserve">   Cone    </w:t>
      </w:r>
      <w:r>
        <w:t xml:space="preserve">   Cylinder    </w:t>
      </w:r>
      <w:r>
        <w:t xml:space="preserve">   Volume    </w:t>
      </w:r>
      <w:r>
        <w:t xml:space="preserve">   Linear Equations    </w:t>
      </w:r>
      <w:r>
        <w:t xml:space="preserve">   Systems of Equations    </w:t>
      </w:r>
      <w:r>
        <w:t xml:space="preserve">   Square Root    </w:t>
      </w:r>
      <w:r>
        <w:t xml:space="preserve">   Irrational    </w:t>
      </w:r>
      <w:r>
        <w:t xml:space="preserve">   Rational Numbers    </w:t>
      </w:r>
      <w:r>
        <w:t xml:space="preserve">   Coefficient    </w:t>
      </w:r>
      <w:r>
        <w:t xml:space="preserve">   Pythagorean Theorem    </w:t>
      </w:r>
      <w:r>
        <w:t xml:space="preserve">   Two-Way Table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Vocabulary</dc:title>
  <dcterms:created xsi:type="dcterms:W3CDTF">2021-10-11T11:57:16Z</dcterms:created>
  <dcterms:modified xsi:type="dcterms:W3CDTF">2021-10-11T11:57:16Z</dcterms:modified>
</cp:coreProperties>
</file>