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Vocabulary</w:t>
      </w:r>
    </w:p>
    <w:p>
      <w:pPr>
        <w:pStyle w:val="Questions"/>
      </w:pPr>
      <w:r>
        <w:t xml:space="preserve">1. AOMNNFTISRAORTS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ITNRAOOT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TGUROECNN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WLCOKIESC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TODLNIAI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MGEAI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PSLEO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RLMSIIA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RINLAE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RIFCNLETEO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SRITLANTANO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QUENAOIT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AESRNTSRALV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INRWEOKCCUESCTOL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EOTENXNP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OTOISULN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IACETRVL LSEANG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PIC-NEEYRTT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UEARQS OTRO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AITLOAIRNR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ONRIIG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SEAPULMYPRNET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RTAIANOL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RTHGI NRLAITEG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GTHAPANEYRO TEEMRHO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26. GARHP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transformations    </w:t>
      </w:r>
      <w:r>
        <w:t xml:space="preserve">   rotation    </w:t>
      </w:r>
      <w:r>
        <w:t xml:space="preserve">   congruent    </w:t>
      </w:r>
      <w:r>
        <w:t xml:space="preserve">   clockwise    </w:t>
      </w:r>
      <w:r>
        <w:t xml:space="preserve">   dilation    </w:t>
      </w:r>
      <w:r>
        <w:t xml:space="preserve">   image    </w:t>
      </w:r>
      <w:r>
        <w:t xml:space="preserve">   slope    </w:t>
      </w:r>
      <w:r>
        <w:t xml:space="preserve">   similar    </w:t>
      </w:r>
      <w:r>
        <w:t xml:space="preserve">   linear    </w:t>
      </w:r>
      <w:r>
        <w:t xml:space="preserve">   reflection    </w:t>
      </w:r>
      <w:r>
        <w:t xml:space="preserve">   translation    </w:t>
      </w:r>
      <w:r>
        <w:t xml:space="preserve">   equation    </w:t>
      </w:r>
      <w:r>
        <w:t xml:space="preserve">   transversal    </w:t>
      </w:r>
      <w:r>
        <w:t xml:space="preserve">   counterclockwise    </w:t>
      </w:r>
      <w:r>
        <w:t xml:space="preserve">   exponent    </w:t>
      </w:r>
      <w:r>
        <w:t xml:space="preserve">   solution    </w:t>
      </w:r>
      <w:r>
        <w:t xml:space="preserve">   vertical angles    </w:t>
      </w:r>
      <w:r>
        <w:t xml:space="preserve">   y-intercept    </w:t>
      </w:r>
      <w:r>
        <w:t xml:space="preserve">   square root    </w:t>
      </w:r>
      <w:r>
        <w:t xml:space="preserve">   irrational    </w:t>
      </w:r>
      <w:r>
        <w:t xml:space="preserve">   origin    </w:t>
      </w:r>
      <w:r>
        <w:t xml:space="preserve">   supplementary    </w:t>
      </w:r>
      <w:r>
        <w:t xml:space="preserve">   rational    </w:t>
      </w:r>
      <w:r>
        <w:t xml:space="preserve">   right triangle    </w:t>
      </w:r>
      <w:r>
        <w:t xml:space="preserve">   pythagorean theorem    </w:t>
      </w:r>
      <w:r>
        <w:t xml:space="preserve">   graph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2021-10-11T11:55:28Z</dcterms:created>
  <dcterms:modified xsi:type="dcterms:W3CDTF">2021-10-11T11:55:28Z</dcterms:modified>
</cp:coreProperties>
</file>