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mutliplicative    </w:t>
      </w:r>
      <w:r>
        <w:t xml:space="preserve">   equations    </w:t>
      </w:r>
      <w:r>
        <w:t xml:space="preserve">   fractions    </w:t>
      </w:r>
      <w:r>
        <w:t xml:space="preserve">   absolute value    </w:t>
      </w:r>
      <w:r>
        <w:t xml:space="preserve">   commutative    </w:t>
      </w:r>
      <w:r>
        <w:t xml:space="preserve">   associative    </w:t>
      </w:r>
      <w:r>
        <w:t xml:space="preserve">   integers    </w:t>
      </w:r>
      <w:r>
        <w:t xml:space="preserve">   distributive property    </w:t>
      </w:r>
      <w:r>
        <w:t xml:space="preserve">   like terms    </w:t>
      </w:r>
      <w:r>
        <w:t xml:space="preserve">   mutliplicative inverse    </w:t>
      </w:r>
      <w:r>
        <w:t xml:space="preserve">   subtracting    </w:t>
      </w:r>
      <w:r>
        <w:t xml:space="preserve">   adding    </w:t>
      </w:r>
      <w:r>
        <w:t xml:space="preserve">   multiplication    </w:t>
      </w:r>
      <w:r>
        <w:t xml:space="preserve">   division    </w:t>
      </w:r>
      <w:r>
        <w:t xml:space="preserve">   additive inverse    </w:t>
      </w:r>
      <w:r>
        <w:t xml:space="preserve">   expression    </w:t>
      </w:r>
      <w:r>
        <w:t xml:space="preserve">   variable    </w:t>
      </w:r>
      <w:r>
        <w:t xml:space="preserve">   coefficient    </w:t>
      </w:r>
      <w:r>
        <w:t xml:space="preserve">   equal to    </w:t>
      </w:r>
      <w:r>
        <w:t xml:space="preserve">   greater than    </w:t>
      </w:r>
      <w:r>
        <w:t xml:space="preserve">   less than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</dc:title>
  <dcterms:created xsi:type="dcterms:W3CDTF">2021-10-11T11:56:05Z</dcterms:created>
  <dcterms:modified xsi:type="dcterms:W3CDTF">2021-10-11T11:56:05Z</dcterms:modified>
</cp:coreProperties>
</file>