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Word Scramble</w:t>
      </w:r>
    </w:p>
    <w:p>
      <w:pPr>
        <w:pStyle w:val="Questions"/>
      </w:pPr>
      <w:r>
        <w:t xml:space="preserve">1. MPLENRPATEYUS NEASGL </w:t>
      </w:r>
      <w:r>
        <w:rPr>
          <w:u w:val="single"/>
        </w:rPr>
        <w:t xml:space="preserve">__Supplementary angles________</w:t>
      </w:r>
    </w:p>
    <w:p>
      <w:pPr>
        <w:pStyle w:val="Questions"/>
      </w:pPr>
      <w:r>
        <w:t xml:space="preserve">2. BIORBYPTLAI  </w:t>
      </w:r>
      <w:r>
        <w:rPr>
          <w:u w:val="single"/>
        </w:rPr>
        <w:t xml:space="preserve">__Probability ________________________</w:t>
      </w:r>
    </w:p>
    <w:p>
      <w:pPr>
        <w:pStyle w:val="Questions"/>
      </w:pPr>
      <w:r>
        <w:t xml:space="preserve">3. SLSE ATHN OR ULQEA OT </w:t>
      </w:r>
      <w:r>
        <w:rPr>
          <w:u w:val="single"/>
        </w:rPr>
        <w:t xml:space="preserve">__Less than or equal to______</w:t>
      </w:r>
    </w:p>
    <w:p>
      <w:pPr>
        <w:pStyle w:val="Questions"/>
      </w:pPr>
      <w:r>
        <w:t xml:space="preserve">4. RTUNIRLAAG SRIMP </w:t>
      </w:r>
      <w:r>
        <w:rPr>
          <w:u w:val="single"/>
        </w:rPr>
        <w:t xml:space="preserve">__triangular prism________________</w:t>
      </w:r>
    </w:p>
    <w:p>
      <w:pPr>
        <w:pStyle w:val="Questions"/>
      </w:pPr>
      <w:r>
        <w:t xml:space="preserve">5. RSSOC PCSUDRTO </w:t>
      </w:r>
      <w:r>
        <w:rPr>
          <w:u w:val="single"/>
        </w:rPr>
        <w:t xml:space="preserve">__Cross products____________________</w:t>
      </w:r>
    </w:p>
    <w:p>
      <w:pPr>
        <w:pStyle w:val="Questions"/>
      </w:pPr>
      <w:r>
        <w:t xml:space="preserve">6. DOKMNAWR </w:t>
      </w:r>
      <w:r>
        <w:rPr>
          <w:u w:val="single"/>
        </w:rPr>
        <w:t xml:space="preserve">__Markdown________________________________</w:t>
      </w:r>
    </w:p>
    <w:p>
      <w:pPr>
        <w:pStyle w:val="Questions"/>
      </w:pPr>
      <w:r>
        <w:t xml:space="preserve">7. LIEK RSEMT </w:t>
      </w:r>
      <w:r>
        <w:rPr>
          <w:u w:val="single"/>
        </w:rPr>
        <w:t xml:space="preserve">__Like terms____________________________</w:t>
      </w:r>
    </w:p>
    <w:p>
      <w:pPr>
        <w:pStyle w:val="Questions"/>
      </w:pPr>
      <w:r>
        <w:t xml:space="preserve">8. ALTRCHTIEEO TYPILOABRBI </w:t>
      </w:r>
      <w:r>
        <w:rPr>
          <w:u w:val="single"/>
        </w:rPr>
        <w:t xml:space="preserve">__theoretical probability__</w:t>
      </w:r>
    </w:p>
    <w:p>
      <w:pPr>
        <w:pStyle w:val="Questions"/>
      </w:pPr>
      <w:r>
        <w:t xml:space="preserve">9. AFEURSC ERAA </w:t>
      </w:r>
      <w:r>
        <w:rPr>
          <w:u w:val="single"/>
        </w:rPr>
        <w:t xml:space="preserve">__Surface area________________________</w:t>
      </w:r>
    </w:p>
    <w:p>
      <w:pPr>
        <w:pStyle w:val="Questions"/>
      </w:pPr>
      <w:r>
        <w:t xml:space="preserve">10. TSTEIREN </w:t>
      </w:r>
      <w:r>
        <w:rPr>
          <w:u w:val="single"/>
        </w:rPr>
        <w:t xml:space="preserve">__interest________________________________</w:t>
      </w:r>
    </w:p>
    <w:p>
      <w:pPr>
        <w:pStyle w:val="Questions"/>
      </w:pPr>
      <w:r>
        <w:t xml:space="preserve">11. CUTATBRS </w:t>
      </w:r>
      <w:r>
        <w:rPr>
          <w:u w:val="single"/>
        </w:rPr>
        <w:t xml:space="preserve">__Subtract________________________________</w:t>
      </w:r>
    </w:p>
    <w:p>
      <w:pPr>
        <w:pStyle w:val="Questions"/>
      </w:pPr>
      <w:r>
        <w:t xml:space="preserve">12. UINT ATER </w:t>
      </w:r>
      <w:r>
        <w:rPr>
          <w:u w:val="single"/>
        </w:rPr>
        <w:t xml:space="preserve">__unit rate______________________________</w:t>
      </w:r>
    </w:p>
    <w:p>
      <w:pPr>
        <w:pStyle w:val="Questions"/>
      </w:pPr>
      <w:r>
        <w:t xml:space="preserve">13. ETIM </w:t>
      </w:r>
      <w:r>
        <w:rPr>
          <w:u w:val="single"/>
        </w:rPr>
        <w:t xml:space="preserve">__time________________________________________</w:t>
      </w:r>
    </w:p>
    <w:p>
      <w:pPr>
        <w:pStyle w:val="Questions"/>
      </w:pPr>
      <w:r>
        <w:t xml:space="preserve">14. NCEERPT </w:t>
      </w:r>
      <w:r>
        <w:rPr>
          <w:u w:val="single"/>
        </w:rPr>
        <w:t xml:space="preserve">__Percent__________________________________</w:t>
      </w:r>
    </w:p>
    <w:p>
      <w:pPr>
        <w:pStyle w:val="Questions"/>
      </w:pPr>
      <w:r>
        <w:t xml:space="preserve">15. NRROPSPOOIT  </w:t>
      </w:r>
      <w:r>
        <w:rPr>
          <w:u w:val="single"/>
        </w:rPr>
        <w:t xml:space="preserve">__Proportions ________________________</w:t>
      </w:r>
    </w:p>
    <w:p>
      <w:pPr>
        <w:pStyle w:val="Questions"/>
      </w:pPr>
      <w:r>
        <w:t xml:space="preserve">16. UCEFRCICEMNER </w:t>
      </w:r>
      <w:r>
        <w:rPr>
          <w:u w:val="single"/>
        </w:rPr>
        <w:t xml:space="preserve">__circumference______________________</w:t>
      </w:r>
    </w:p>
    <w:p>
      <w:pPr>
        <w:pStyle w:val="Questions"/>
      </w:pPr>
      <w:r>
        <w:t xml:space="preserve">17. IEDDIV </w:t>
      </w:r>
      <w:r>
        <w:rPr>
          <w:u w:val="single"/>
        </w:rPr>
        <w:t xml:space="preserve">__Divide____________________________________</w:t>
      </w:r>
    </w:p>
    <w:p>
      <w:pPr>
        <w:pStyle w:val="Questions"/>
      </w:pPr>
      <w:r>
        <w:t xml:space="preserve">18. DTPIREAZAOL RIMSP </w:t>
      </w:r>
      <w:r>
        <w:rPr>
          <w:u w:val="single"/>
        </w:rPr>
        <w:t xml:space="preserve">__trapezoidal prism______________</w:t>
      </w:r>
    </w:p>
    <w:p>
      <w:pPr>
        <w:pStyle w:val="Questions"/>
      </w:pPr>
      <w:r>
        <w:t xml:space="preserve">19. UOVELM </w:t>
      </w:r>
      <w:r>
        <w:rPr>
          <w:u w:val="single"/>
        </w:rPr>
        <w:t xml:space="preserve">__Volume____________________________________</w:t>
      </w:r>
    </w:p>
    <w:p>
      <w:pPr>
        <w:pStyle w:val="Questions"/>
      </w:pPr>
      <w:r>
        <w:t xml:space="preserve">20. GLNATREI </w:t>
      </w:r>
      <w:r>
        <w:rPr>
          <w:u w:val="single"/>
        </w:rPr>
        <w:t xml:space="preserve">__Triangle________________________________</w:t>
      </w:r>
    </w:p>
    <w:p>
      <w:pPr>
        <w:pStyle w:val="Questions"/>
      </w:pPr>
      <w:r>
        <w:t xml:space="preserve">21. EMLIADC </w:t>
      </w:r>
      <w:r>
        <w:rPr>
          <w:u w:val="single"/>
        </w:rPr>
        <w:t xml:space="preserve">__Decimal__________________________________</w:t>
      </w:r>
    </w:p>
    <w:p>
      <w:pPr>
        <w:pStyle w:val="Questions"/>
      </w:pPr>
      <w:r>
        <w:t xml:space="preserve">22. XTA  </w:t>
      </w:r>
      <w:r>
        <w:rPr>
          <w:u w:val="single"/>
        </w:rPr>
        <w:t xml:space="preserve">__Tax ________________________________________</w:t>
      </w:r>
    </w:p>
    <w:p>
      <w:pPr>
        <w:pStyle w:val="Questions"/>
      </w:pPr>
      <w:r>
        <w:t xml:space="preserve">23. ESLAC OARFCT </w:t>
      </w:r>
      <w:r>
        <w:rPr>
          <w:u w:val="single"/>
        </w:rPr>
        <w:t xml:space="preserve">__scale factor________________________</w:t>
      </w:r>
    </w:p>
    <w:p>
      <w:pPr>
        <w:pStyle w:val="Questions"/>
      </w:pPr>
      <w:r>
        <w:t xml:space="preserve">24. PPNIRAICL </w:t>
      </w:r>
      <w:r>
        <w:rPr>
          <w:u w:val="single"/>
        </w:rPr>
        <w:t xml:space="preserve">__principal______________________________</w:t>
      </w:r>
    </w:p>
    <w:p>
      <w:pPr>
        <w:pStyle w:val="Questions"/>
      </w:pPr>
      <w:r>
        <w:t xml:space="preserve">25. RAEIDMTE </w:t>
      </w:r>
      <w:r>
        <w:rPr>
          <w:u w:val="single"/>
        </w:rPr>
        <w:t xml:space="preserve">__diameter________________________________</w:t>
      </w:r>
    </w:p>
    <w:p>
      <w:pPr>
        <w:pStyle w:val="Questions"/>
      </w:pPr>
      <w:r>
        <w:t xml:space="preserve">26. LULITMPY  </w:t>
      </w:r>
      <w:r>
        <w:rPr>
          <w:u w:val="single"/>
        </w:rPr>
        <w:t xml:space="preserve">__Multiply ______________________________</w:t>
      </w:r>
    </w:p>
    <w:p>
      <w:pPr>
        <w:pStyle w:val="Questions"/>
      </w:pPr>
      <w:r>
        <w:t xml:space="preserve">27. RTREAEG AHTN </w:t>
      </w:r>
      <w:r>
        <w:rPr>
          <w:u w:val="single"/>
        </w:rPr>
        <w:t xml:space="preserve">__Greater than________________________</w:t>
      </w:r>
    </w:p>
    <w:p>
      <w:pPr>
        <w:pStyle w:val="Questions"/>
      </w:pPr>
      <w:r>
        <w:t xml:space="preserve">28. QULNYAITIE  </w:t>
      </w:r>
      <w:r>
        <w:rPr>
          <w:u w:val="single"/>
        </w:rPr>
        <w:t xml:space="preserve">__Inequality __________________________</w:t>
      </w:r>
    </w:p>
    <w:p>
      <w:pPr>
        <w:pStyle w:val="Questions"/>
      </w:pPr>
      <w:r>
        <w:t xml:space="preserve">29. GEARERT HTNA OR UELAQ TO </w:t>
      </w:r>
      <w:r>
        <w:rPr>
          <w:u w:val="single"/>
        </w:rPr>
        <w:t xml:space="preserve">__Greater than or equal to</w:t>
      </w:r>
    </w:p>
    <w:p>
      <w:pPr>
        <w:pStyle w:val="Questions"/>
      </w:pPr>
      <w:r>
        <w:t xml:space="preserve">30. AJNTADEC NGLAE </w:t>
      </w:r>
      <w:r>
        <w:rPr>
          <w:u w:val="single"/>
        </w:rPr>
        <w:t xml:space="preserve">__Adjacent angle____________________</w:t>
      </w:r>
    </w:p>
    <w:p>
      <w:pPr>
        <w:pStyle w:val="Questions"/>
      </w:pPr>
      <w:r>
        <w:t xml:space="preserve">31. VOSLE </w:t>
      </w:r>
      <w:r>
        <w:rPr>
          <w:u w:val="single"/>
        </w:rPr>
        <w:t xml:space="preserve">__Solve______________________________________</w:t>
      </w:r>
    </w:p>
    <w:p>
      <w:pPr>
        <w:pStyle w:val="Questions"/>
      </w:pPr>
      <w:r>
        <w:t xml:space="preserve">32. EIVTLARC LEGSAN </w:t>
      </w:r>
      <w:r>
        <w:rPr>
          <w:u w:val="single"/>
        </w:rPr>
        <w:t xml:space="preserve">__Vertical angles__________________</w:t>
      </w:r>
    </w:p>
    <w:p>
      <w:pPr>
        <w:pStyle w:val="Questions"/>
      </w:pPr>
      <w:r>
        <w:t xml:space="preserve">33. RITAO </w:t>
      </w:r>
      <w:r>
        <w:rPr>
          <w:u w:val="single"/>
        </w:rPr>
        <w:t xml:space="preserve">__Ratio______________________________________</w:t>
      </w:r>
    </w:p>
    <w:p>
      <w:pPr>
        <w:pStyle w:val="Questions"/>
      </w:pPr>
      <w:r>
        <w:t xml:space="preserve">34. ERAA </w:t>
      </w:r>
      <w:r>
        <w:rPr>
          <w:u w:val="single"/>
        </w:rPr>
        <w:t xml:space="preserve">__Area________________________________________</w:t>
      </w:r>
    </w:p>
    <w:p>
      <w:pPr>
        <w:pStyle w:val="Questions"/>
      </w:pPr>
      <w:r>
        <w:t xml:space="preserve">35. LESS HTNA </w:t>
      </w:r>
      <w:r>
        <w:rPr>
          <w:u w:val="single"/>
        </w:rPr>
        <w:t xml:space="preserve">__Less than______________________________</w:t>
      </w:r>
    </w:p>
    <w:p>
      <w:pPr>
        <w:pStyle w:val="Questions"/>
      </w:pPr>
      <w:r>
        <w:t xml:space="preserve">36. EUARRIALQTLDA </w:t>
      </w:r>
      <w:r>
        <w:rPr>
          <w:u w:val="single"/>
        </w:rPr>
        <w:t xml:space="preserve">__Quadrilateral______________________</w:t>
      </w:r>
    </w:p>
    <w:p>
      <w:pPr>
        <w:pStyle w:val="Questions"/>
      </w:pPr>
      <w:r>
        <w:t xml:space="preserve">37. ENRPIGETA LAECMDI </w:t>
      </w:r>
      <w:r>
        <w:rPr>
          <w:u w:val="single"/>
        </w:rPr>
        <w:t xml:space="preserve">__repeating decimal______________</w:t>
      </w:r>
    </w:p>
    <w:p>
      <w:pPr>
        <w:pStyle w:val="Questions"/>
      </w:pPr>
      <w:r>
        <w:t xml:space="preserve">38. RRPTEEIEM </w:t>
      </w:r>
      <w:r>
        <w:rPr>
          <w:u w:val="single"/>
        </w:rPr>
        <w:t xml:space="preserve">__perimeter______________________________</w:t>
      </w:r>
    </w:p>
    <w:p>
      <w:pPr>
        <w:pStyle w:val="Questions"/>
      </w:pPr>
      <w:r>
        <w:t xml:space="preserve">39. CELICR </w:t>
      </w:r>
      <w:r>
        <w:rPr>
          <w:u w:val="single"/>
        </w:rPr>
        <w:t xml:space="preserve">__Circle____________________________________</w:t>
      </w:r>
    </w:p>
    <w:p>
      <w:pPr>
        <w:pStyle w:val="Questions"/>
      </w:pPr>
      <w:r>
        <w:t xml:space="preserve">40. ACSLE </w:t>
      </w:r>
      <w:r>
        <w:rPr>
          <w:u w:val="single"/>
        </w:rPr>
        <w:t xml:space="preserve">__Scale______________________________________</w:t>
      </w:r>
    </w:p>
    <w:p>
      <w:pPr>
        <w:pStyle w:val="Questions"/>
      </w:pPr>
      <w:r>
        <w:t xml:space="preserve">41. TNTASCNO OF OOTPIRTYOILNARP </w:t>
      </w:r>
      <w:r>
        <w:rPr>
          <w:u w:val="single"/>
        </w:rPr>
        <w:t xml:space="preserve">__constant of proportionality</w:t>
      </w:r>
    </w:p>
    <w:p>
      <w:pPr>
        <w:pStyle w:val="Questions"/>
      </w:pPr>
      <w:r>
        <w:t xml:space="preserve">42. IRSAUD </w:t>
      </w:r>
      <w:r>
        <w:rPr>
          <w:u w:val="single"/>
        </w:rPr>
        <w:t xml:space="preserve">__radius____________________________________</w:t>
      </w:r>
    </w:p>
    <w:p>
      <w:pPr>
        <w:pStyle w:val="Questions"/>
      </w:pPr>
      <w:r>
        <w:t xml:space="preserve">43. AERT </w:t>
      </w:r>
      <w:r>
        <w:rPr>
          <w:u w:val="single"/>
        </w:rPr>
        <w:t xml:space="preserve">__rate________________________________________</w:t>
      </w:r>
    </w:p>
    <w:p>
      <w:pPr>
        <w:pStyle w:val="Questions"/>
      </w:pPr>
      <w:r>
        <w:t xml:space="preserve">44. NPUOCMDO ENTVE </w:t>
      </w:r>
      <w:r>
        <w:rPr>
          <w:u w:val="single"/>
        </w:rPr>
        <w:t xml:space="preserve">__Compound event____________________</w:t>
      </w:r>
    </w:p>
    <w:p>
      <w:pPr>
        <w:pStyle w:val="Questions"/>
      </w:pPr>
      <w:r>
        <w:t xml:space="preserve">45. TSIDOCNU </w:t>
      </w:r>
      <w:r>
        <w:rPr>
          <w:u w:val="single"/>
        </w:rPr>
        <w:t xml:space="preserve">__Discount________________________________</w:t>
      </w:r>
    </w:p>
    <w:p>
      <w:pPr>
        <w:pStyle w:val="Questions"/>
      </w:pPr>
      <w:r>
        <w:t xml:space="preserve">46. RENCUTARLGA PSMRI </w:t>
      </w:r>
      <w:r>
        <w:rPr>
          <w:u w:val="single"/>
        </w:rPr>
        <w:t xml:space="preserve">__rectangular prism______________</w:t>
      </w:r>
    </w:p>
    <w:p>
      <w:pPr>
        <w:pStyle w:val="Questions"/>
      </w:pPr>
      <w:r>
        <w:t xml:space="preserve">47. COISPMEOT GRFIUE </w:t>
      </w:r>
      <w:r>
        <w:rPr>
          <w:u w:val="single"/>
        </w:rPr>
        <w:t xml:space="preserve">__Composite figure________________</w:t>
      </w:r>
    </w:p>
    <w:p>
      <w:pPr>
        <w:pStyle w:val="Questions"/>
      </w:pPr>
      <w:r>
        <w:t xml:space="preserve">48. EOYRLMCNATPME ELNGAS </w:t>
      </w:r>
      <w:r>
        <w:rPr>
          <w:u w:val="single"/>
        </w:rPr>
        <w:t xml:space="preserve">__Complementary angles________</w:t>
      </w:r>
    </w:p>
    <w:p>
      <w:pPr>
        <w:pStyle w:val="Questions"/>
      </w:pPr>
      <w:r>
        <w:t xml:space="preserve">49. RNCTEEP GAHNCE </w:t>
      </w:r>
      <w:r>
        <w:rPr>
          <w:u w:val="single"/>
        </w:rPr>
        <w:t xml:space="preserve">__Percent change____________________</w:t>
      </w:r>
    </w:p>
    <w:p>
      <w:pPr>
        <w:pStyle w:val="Questions"/>
      </w:pPr>
      <w:r>
        <w:t xml:space="preserve">50. TOCUOEMS </w:t>
      </w:r>
      <w:r>
        <w:rPr>
          <w:u w:val="single"/>
        </w:rPr>
        <w:t xml:space="preserve">__outcomes________________________________</w:t>
      </w:r>
    </w:p>
    <w:p>
      <w:pPr>
        <w:pStyle w:val="Questions"/>
      </w:pPr>
      <w:r>
        <w:t xml:space="preserve">51. AFNITRCO  </w:t>
      </w:r>
      <w:r>
        <w:rPr>
          <w:u w:val="single"/>
        </w:rPr>
        <w:t xml:space="preserve">__Fraction ______________________________</w:t>
      </w:r>
    </w:p>
    <w:p>
      <w:pPr>
        <w:pStyle w:val="Questions"/>
      </w:pPr>
      <w:r>
        <w:t xml:space="preserve">52. ELENIERTPAXM IRYABOTIPBL </w:t>
      </w:r>
      <w:r>
        <w:rPr>
          <w:u w:val="single"/>
        </w:rPr>
        <w:t xml:space="preserve">__experimental probability</w:t>
      </w:r>
    </w:p>
    <w:p>
      <w:pPr>
        <w:pStyle w:val="Questions"/>
      </w:pPr>
      <w:r>
        <w:t xml:space="preserve">53. ATNIREINMGT IDACELM </w:t>
      </w:r>
      <w:r>
        <w:rPr>
          <w:u w:val="single"/>
        </w:rPr>
        <w:t xml:space="preserve">__terminating decimal__________</w:t>
      </w:r>
    </w:p>
    <w:p>
      <w:pPr>
        <w:pStyle w:val="Questions"/>
      </w:pPr>
      <w:r>
        <w:t xml:space="preserve">54. ADD </w:t>
      </w:r>
      <w:r>
        <w:rPr>
          <w:u w:val="single"/>
        </w:rPr>
        <w:t xml:space="preserve">__Add__________________________________________</w:t>
      </w:r>
    </w:p>
    <w:p>
      <w:pPr>
        <w:pStyle w:val="Questions"/>
      </w:pPr>
      <w:r>
        <w:t xml:space="preserve">55. INTU IERPC </w:t>
      </w:r>
      <w:r>
        <w:rPr>
          <w:u w:val="single"/>
        </w:rPr>
        <w:t xml:space="preserve">__unit price____________________________</w:t>
      </w:r>
    </w:p>
    <w:p>
      <w:pPr>
        <w:pStyle w:val="Questions"/>
      </w:pPr>
      <w:r>
        <w:t xml:space="preserve">56. GLONNAEAPT PRSMI </w:t>
      </w:r>
      <w:r>
        <w:rPr>
          <w:u w:val="single"/>
        </w:rPr>
        <w:t xml:space="preserve">__pentagonal prism________________</w:t>
      </w:r>
    </w:p>
    <w:p>
      <w:pPr>
        <w:pStyle w:val="Questions"/>
      </w:pPr>
      <w:r>
        <w:t xml:space="preserve">57. TIP  </w:t>
      </w:r>
      <w:r>
        <w:rPr>
          <w:u w:val="single"/>
        </w:rPr>
        <w:t xml:space="preserve">__Tip ________________________________________</w:t>
      </w:r>
    </w:p>
    <w:p>
      <w:pPr>
        <w:pStyle w:val="Questions"/>
      </w:pPr>
      <w:r>
        <w:t xml:space="preserve">58. ECRENPT CRISNAEE  </w:t>
      </w:r>
      <w:r>
        <w:rPr>
          <w:u w:val="single"/>
        </w:rPr>
        <w:t xml:space="preserve">__Percent increase ______________</w:t>
      </w:r>
    </w:p>
    <w:p>
      <w:pPr>
        <w:pStyle w:val="Questions"/>
      </w:pPr>
      <w:r>
        <w:t xml:space="preserve">59. RPEETNC ACERESED </w:t>
      </w:r>
      <w:r>
        <w:rPr>
          <w:u w:val="single"/>
        </w:rPr>
        <w:t xml:space="preserve">__Percent decrease________________</w:t>
      </w:r>
    </w:p>
    <w:p>
      <w:pPr>
        <w:pStyle w:val="Questions"/>
      </w:pPr>
      <w:r>
        <w:t xml:space="preserve">60. SSCOR EISNOTC </w:t>
      </w:r>
      <w:r>
        <w:rPr>
          <w:u w:val="single"/>
        </w:rPr>
        <w:t xml:space="preserve">__cross section______________________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Word Scramble</dc:title>
  <dcterms:created xsi:type="dcterms:W3CDTF">2021-10-11T11:57:11Z</dcterms:created>
  <dcterms:modified xsi:type="dcterms:W3CDTF">2021-10-11T11:57:11Z</dcterms:modified>
</cp:coreProperties>
</file>