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isosceles    </w:t>
      </w:r>
      <w:r>
        <w:t xml:space="preserve">   scalene    </w:t>
      </w:r>
      <w:r>
        <w:t xml:space="preserve">   equilateral    </w:t>
      </w:r>
      <w:r>
        <w:t xml:space="preserve">   diagonal    </w:t>
      </w:r>
      <w:r>
        <w:t xml:space="preserve">   triangular pyramid    </w:t>
      </w:r>
      <w:r>
        <w:t xml:space="preserve">   dividend    </w:t>
      </w:r>
      <w:r>
        <w:t xml:space="preserve">   rectangle    </w:t>
      </w:r>
      <w:r>
        <w:t xml:space="preserve">   composite number    </w:t>
      </w:r>
      <w:r>
        <w:t xml:space="preserve">   prime number    </w:t>
      </w:r>
      <w:r>
        <w:t xml:space="preserve">   subtraction    </w:t>
      </w:r>
      <w:r>
        <w:t xml:space="preserve">   circumference    </w:t>
      </w:r>
      <w:r>
        <w:t xml:space="preserve">   radius    </w:t>
      </w:r>
      <w:r>
        <w:t xml:space="preserve">   octahedron    </w:t>
      </w:r>
      <w:r>
        <w:t xml:space="preserve">   tetrahedron    </w:t>
      </w:r>
      <w:r>
        <w:t xml:space="preserve">   cube    </w:t>
      </w:r>
      <w:r>
        <w:t xml:space="preserve">   octagon    </w:t>
      </w:r>
      <w:r>
        <w:t xml:space="preserve">   hexagon    </w:t>
      </w:r>
      <w:r>
        <w:t xml:space="preserve">   pentagon    </w:t>
      </w:r>
      <w:r>
        <w:t xml:space="preserve">   quadrilateral    </w:t>
      </w:r>
      <w:r>
        <w:t xml:space="preserve">   probability    </w:t>
      </w:r>
      <w:r>
        <w:t xml:space="preserve">   volume    </w:t>
      </w:r>
      <w:r>
        <w:t xml:space="preserve">   parallelogram    </w:t>
      </w:r>
      <w:r>
        <w:t xml:space="preserve">   rhombus    </w:t>
      </w:r>
      <w:r>
        <w:t xml:space="preserve">   numerator    </w:t>
      </w:r>
      <w:r>
        <w:t xml:space="preserve">   denominator    </w:t>
      </w:r>
      <w:r>
        <w:t xml:space="preserve">   quotient    </w:t>
      </w:r>
      <w:r>
        <w:t xml:space="preserve">   multiple    </w:t>
      </w:r>
      <w:r>
        <w:t xml:space="preserve">   factor    </w:t>
      </w:r>
      <w:r>
        <w:t xml:space="preserve">   percent    </w:t>
      </w:r>
      <w:r>
        <w:t xml:space="preserve">   divisor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2021-10-11T11:57:25Z</dcterms:created>
  <dcterms:modified xsi:type="dcterms:W3CDTF">2021-10-11T11:57:25Z</dcterms:modified>
</cp:coreProperties>
</file>