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absolute value    </w:t>
      </w:r>
      <w:r>
        <w:t xml:space="preserve">   addend    </w:t>
      </w:r>
      <w:r>
        <w:t xml:space="preserve">   algebraic expression    </w:t>
      </w:r>
      <w:r>
        <w:t xml:space="preserve">   area    </w:t>
      </w:r>
      <w:r>
        <w:t xml:space="preserve">   bar diagram    </w:t>
      </w:r>
      <w:r>
        <w:t xml:space="preserve">   Base    </w:t>
      </w:r>
      <w:r>
        <w:t xml:space="preserve">   categorical data    </w:t>
      </w:r>
      <w:r>
        <w:t xml:space="preserve">   circle graph    </w:t>
      </w:r>
      <w:r>
        <w:t xml:space="preserve">   coefficient    </w:t>
      </w:r>
      <w:r>
        <w:t xml:space="preserve">   compatible numbers    </w:t>
      </w:r>
      <w:r>
        <w:t xml:space="preserve">   diagonal    </w:t>
      </w:r>
      <w:r>
        <w:t xml:space="preserve">   differennce    </w:t>
      </w:r>
      <w:r>
        <w:t xml:space="preserve">   dividend    </w:t>
      </w:r>
      <w:r>
        <w:t xml:space="preserve">   divisible    </w:t>
      </w:r>
      <w:r>
        <w:t xml:space="preserve">   divisor    </w:t>
      </w:r>
      <w:r>
        <w:t xml:space="preserve">   dot plot    </w:t>
      </w:r>
      <w:r>
        <w:t xml:space="preserve">   equation    </w:t>
      </w:r>
      <w:r>
        <w:t xml:space="preserve">   estimate    </w:t>
      </w:r>
      <w:r>
        <w:t xml:space="preserve">   exponent    </w:t>
      </w:r>
      <w:r>
        <w:t xml:space="preserve">   expression    </w:t>
      </w:r>
      <w:r>
        <w:t xml:space="preserve">   factor tree    </w:t>
      </w:r>
      <w:r>
        <w:t xml:space="preserve">   factors    </w:t>
      </w:r>
      <w:r>
        <w:t xml:space="preserve">   fraction    </w:t>
      </w:r>
      <w:r>
        <w:t xml:space="preserve">   frequency    </w:t>
      </w:r>
      <w:r>
        <w:t xml:space="preserve">   frequency table    </w:t>
      </w:r>
      <w:r>
        <w:t xml:space="preserve">   GCF    </w:t>
      </w:r>
      <w:r>
        <w:t xml:space="preserve">   histogram    </w:t>
      </w:r>
      <w:r>
        <w:t xml:space="preserve">   improper fraction    </w:t>
      </w:r>
      <w:r>
        <w:t xml:space="preserve">   inequality    </w:t>
      </w:r>
      <w:r>
        <w:t xml:space="preserve">   integer    </w:t>
      </w:r>
      <w:r>
        <w:t xml:space="preserve">   LCM    </w:t>
      </w:r>
      <w:r>
        <w:t xml:space="preserve">   like terms    </w:t>
      </w:r>
      <w:r>
        <w:t xml:space="preserve">   mean    </w:t>
      </w:r>
      <w:r>
        <w:t xml:space="preserve">   median    </w:t>
      </w:r>
      <w:r>
        <w:t xml:space="preserve">   mixed number    </w:t>
      </w:r>
      <w:r>
        <w:t xml:space="preserve">   mode    </w:t>
      </w:r>
      <w:r>
        <w:t xml:space="preserve">   multiple    </w:t>
      </w:r>
      <w:r>
        <w:t xml:space="preserve">   negatives    </w:t>
      </w:r>
      <w:r>
        <w:t xml:space="preserve">   numerator    </w:t>
      </w:r>
      <w:r>
        <w:t xml:space="preserve">   numerical expression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Word Search</dc:title>
  <dcterms:created xsi:type="dcterms:W3CDTF">2021-10-11T11:58:03Z</dcterms:created>
  <dcterms:modified xsi:type="dcterms:W3CDTF">2021-10-11T11:58:03Z</dcterms:modified>
</cp:coreProperties>
</file>