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diagram    </w:t>
      </w:r>
      <w:r>
        <w:t xml:space="preserve">   perimeter    </w:t>
      </w:r>
      <w:r>
        <w:t xml:space="preserve">   width    </w:t>
      </w:r>
      <w:r>
        <w:t xml:space="preserve">   length    </w:t>
      </w:r>
      <w:r>
        <w:t xml:space="preserve">   area    </w:t>
      </w:r>
      <w:r>
        <w:t xml:space="preserve">   equivalent    </w:t>
      </w:r>
      <w:r>
        <w:t xml:space="preserve">   denominator    </w:t>
      </w:r>
      <w:r>
        <w:t xml:space="preserve">   numerator    </w:t>
      </w:r>
      <w:r>
        <w:t xml:space="preserve">   fractions    </w:t>
      </w:r>
      <w:r>
        <w:t xml:space="preserve">   quotient    </w:t>
      </w:r>
      <w:r>
        <w:t xml:space="preserve">   dividend    </w:t>
      </w:r>
      <w:r>
        <w:t xml:space="preserve">   divisor    </w:t>
      </w:r>
      <w:r>
        <w:t xml:space="preserve">   division    </w:t>
      </w:r>
      <w:r>
        <w:t xml:space="preserve">   multiple    </w:t>
      </w:r>
      <w:r>
        <w:t xml:space="preserve">   product    </w:t>
      </w:r>
      <w:r>
        <w:t xml:space="preserve">   multiplication    </w:t>
      </w:r>
      <w:r>
        <w:t xml:space="preserve">   difference    </w:t>
      </w:r>
      <w:r>
        <w:t xml:space="preserve">   subtraction    </w:t>
      </w:r>
      <w:r>
        <w:t xml:space="preserve">   sum    </w:t>
      </w:r>
      <w:r>
        <w:t xml:space="preserve">   addend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</dc:title>
  <dcterms:created xsi:type="dcterms:W3CDTF">2021-10-11T11:56:16Z</dcterms:created>
  <dcterms:modified xsi:type="dcterms:W3CDTF">2021-10-11T11:56:16Z</dcterms:modified>
</cp:coreProperties>
</file>