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inequalities    </w:t>
      </w:r>
      <w:r>
        <w:t xml:space="preserve">   linear    </w:t>
      </w:r>
      <w:r>
        <w:t xml:space="preserve">   range    </w:t>
      </w:r>
      <w:r>
        <w:t xml:space="preserve">   domain    </w:t>
      </w:r>
      <w:r>
        <w:t xml:space="preserve">   maximum    </w:t>
      </w:r>
      <w:r>
        <w:t xml:space="preserve">   minimum    </w:t>
      </w:r>
      <w:r>
        <w:t xml:space="preserve">   vertex    </w:t>
      </w:r>
      <w:r>
        <w:t xml:space="preserve">   squareroot    </w:t>
      </w:r>
      <w:r>
        <w:t xml:space="preserve">   absolute value    </w:t>
      </w:r>
      <w:r>
        <w:t xml:space="preserve">   exponents    </w:t>
      </w:r>
      <w:r>
        <w:t xml:space="preserve">   quadrants    </w:t>
      </w:r>
      <w:r>
        <w:t xml:space="preserve">   division    </w:t>
      </w:r>
      <w:r>
        <w:t xml:space="preserve">   multiplication    </w:t>
      </w:r>
      <w:r>
        <w:t xml:space="preserve">   subtraction    </w:t>
      </w:r>
      <w:r>
        <w:t xml:space="preserve">   addition    </w:t>
      </w:r>
      <w:r>
        <w:t xml:space="preserve">   sequences    </w:t>
      </w:r>
      <w:r>
        <w:t xml:space="preserve">   roots    </w:t>
      </w:r>
      <w:r>
        <w:t xml:space="preserve">   equation    </w:t>
      </w:r>
      <w:r>
        <w:t xml:space="preserve">   expression    </w:t>
      </w:r>
      <w:r>
        <w:t xml:space="preserve">   variable    </w:t>
      </w:r>
      <w:r>
        <w:t xml:space="preserve">   binomial    </w:t>
      </w:r>
      <w:r>
        <w:t xml:space="preserve">   monomial    </w:t>
      </w:r>
      <w:r>
        <w:t xml:space="preserve">   polynomial    </w:t>
      </w:r>
      <w:r>
        <w:t xml:space="preserve">   functions    </w:t>
      </w:r>
      <w:r>
        <w:t xml:space="preserve">   geometry    </w:t>
      </w:r>
      <w:r>
        <w:t xml:space="preserve">   algebra    </w:t>
      </w:r>
      <w:r>
        <w:t xml:space="preserve">   calculator    </w:t>
      </w:r>
      <w:r>
        <w:t xml:space="preserve">   graphs    </w:t>
      </w:r>
      <w:r>
        <w:t xml:space="preserve">   lines    </w:t>
      </w:r>
      <w:r>
        <w:t xml:space="preserve">   standard form    </w:t>
      </w:r>
      <w:r>
        <w:t xml:space="preserve">   quadratic    </w:t>
      </w:r>
      <w:r>
        <w:t xml:space="preserve">   parabola    </w:t>
      </w:r>
      <w:r>
        <w:t xml:space="preserve">   boxandwhisker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intercepts    </w:t>
      </w:r>
      <w:r>
        <w:t xml:space="preserve">   horizontal    </w:t>
      </w:r>
      <w:r>
        <w:t xml:space="preserve">   vertical    </w:t>
      </w:r>
      <w:r>
        <w:t xml:space="preserve">   slope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Word Search</dc:title>
  <dcterms:created xsi:type="dcterms:W3CDTF">2021-10-11T11:56:50Z</dcterms:created>
  <dcterms:modified xsi:type="dcterms:W3CDTF">2021-10-11T11:56:50Z</dcterms:modified>
</cp:coreProperties>
</file>