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Pr>
      <w:tblGrid>
        <w:gridCol w:w="100"/>
        <w:gridCol w:w="100"/>
      </w:tblGrid>
      <w:tr>
        <w:tc>
          <w:p>
            <w:pPr>
              <w:pStyle w:val="NameDatePeriod"/>
            </w:pPr>
            <w:r>
              <w:t xml:space="preserve">Name: ___________________________________</w:t>
            </w:r>
          </w:p>
        </w:tc>
        <w:tc>
          <w:p>
            <w:pPr>
              <w:jc w:val="right"/>
              <w:pStyle w:val="NameDatePeriod"/>
            </w:pPr>
            <w:r>
              <w:t xml:space="preserve">Date: ______________</w:t>
            </w:r>
          </w:p>
        </w:tc>
      </w:tr>
    </w:tbl>
    <w:p>
      <w:pPr>
        <w:pStyle w:val="PuzzleTitle"/>
      </w:pPr>
      <w:r>
        <w:t xml:space="preserve">Math</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400" w:hRule="atLeast"/>
        </w:trPr>
        <w:tc>
          <w:p/>
        </w:tc>
        <w:tc>
          <w:p/>
        </w:tc>
        <w:tc>
          <w:p/>
        </w:tc>
        <w:tc>
          <w:p/>
        </w:tc>
        <w:tc>
          <w:tcPr>
            <w:tcBorders>
              <w:top w:val="single"/>
              <w:bottom w:val="single"/>
              <w:left w:val="single"/>
              <w:right w:val="single"/>
            </w:tcBorders>
            <w:vAlign w:val="top"/>
          </w:tcPr>
          <w:p>
            <w:pPr>
              <w:pStyle w:val="CrossgridSmall"/>
            </w:pPr>
            <w:r>
              <w:t xml:space="preserve">1</w:t>
            </w:r>
          </w:p>
          <w:p>
            <w:pPr>
              <w:pStyle w:val="CrossgridAnswerTiny"/>
            </w:pPr>
            <w:r>
              <w:t xml:space="preserve">T</w:t>
            </w:r>
          </w:p>
        </w:tc>
        <w:tc>
          <w:tcPr>
            <w:tcBorders>
              <w:top w:val="single"/>
              <w:bottom w:val="single"/>
              <w:left w:val="single"/>
              <w:right w:val="single"/>
            </w:tcBorders>
            <w:vAlign w:val="top"/>
          </w:tcPr>
          <w:p>
            <w:pPr>
              <w:pStyle w:val="CrossgridSmall"/>
            </w:pPr>
            <w:r>
              <w:t xml:space="preserve"> </w:t>
            </w:r>
          </w:p>
          <w:p>
            <w:pPr>
              <w:pStyle w:val="CrossgridAnswerTiny"/>
            </w:pPr>
            <w:r>
              <w:t xml:space="preserve">H</w:t>
            </w:r>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tcPr>
            <w:tcBorders>
              <w:top w:val="single"/>
              <w:bottom w:val="single"/>
              <w:left w:val="single"/>
              <w:right w:val="single"/>
            </w:tcBorders>
            <w:vAlign w:val="top"/>
          </w:tcPr>
          <w:p>
            <w:pPr>
              <w:pStyle w:val="CrossgridSmall"/>
            </w:pPr>
            <w:r>
              <w:t xml:space="preserve"> </w:t>
            </w:r>
          </w:p>
          <w:p>
            <w:pPr>
              <w:pStyle w:val="CrossgridAnswerTiny"/>
            </w:pPr>
            <w:r>
              <w:t xml:space="preserve">R</w:t>
            </w:r>
          </w:p>
        </w:tc>
        <w:tc>
          <w:tcPr>
            <w:tcBorders>
              <w:top w:val="single"/>
              <w:bottom w:val="single"/>
              <w:left w:val="single"/>
              <w:right w:val="single"/>
            </w:tcBorders>
            <w:vAlign w:val="top"/>
          </w:tcPr>
          <w:p>
            <w:pPr>
              <w:pStyle w:val="CrossgridSmall"/>
            </w:pPr>
            <w:r>
              <w:t xml:space="preserve"> </w:t>
            </w:r>
          </w:p>
          <w:p>
            <w:pPr>
              <w:pStyle w:val="CrossgridAnswerTiny"/>
            </w:pPr>
            <w:r>
              <w:t xml:space="preserve">D</w:t>
            </w:r>
          </w:p>
        </w:tc>
        <w:tc>
          <w:tcPr>
            <w:tcBorders>
              <w:top w:val="single"/>
              <w:bottom w:val="single"/>
              <w:left w:val="single"/>
              <w:right w:val="single"/>
            </w:tcBorders>
            <w:vAlign w:val="top"/>
          </w:tcPr>
          <w:p>
            <w:pPr>
              <w:pStyle w:val="CrossgridSmall"/>
            </w:pPr>
            <w:r>
              <w:t xml:space="preserve"> </w:t>
            </w:r>
          </w:p>
          <w:p>
            <w:pPr>
              <w:pStyle w:val="CrossgridAnswerTiny"/>
            </w:pPr>
            <w:r>
              <w:t xml:space="preserve">Q</w:t>
            </w:r>
          </w:p>
        </w:tc>
        <w:tc>
          <w:tcPr>
            <w:tcBorders>
              <w:top w:val="single"/>
              <w:bottom w:val="single"/>
              <w:left w:val="single"/>
              <w:right w:val="single"/>
            </w:tcBorders>
            <w:vAlign w:val="top"/>
          </w:tcPr>
          <w:p>
            <w:pPr>
              <w:pStyle w:val="CrossgridSmall"/>
            </w:pPr>
            <w:r>
              <w:t xml:space="preserve"> </w:t>
            </w:r>
          </w:p>
          <w:p>
            <w:pPr>
              <w:pStyle w:val="CrossgridAnswerTiny"/>
            </w:pPr>
            <w:r>
              <w:t xml:space="preserve">U</w:t>
            </w:r>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tcPr>
            <w:tcBorders>
              <w:top w:val="single"/>
              <w:bottom w:val="single"/>
              <w:left w:val="single"/>
              <w:right w:val="single"/>
            </w:tcBorders>
            <w:vAlign w:val="top"/>
          </w:tcPr>
          <w:p>
            <w:pPr>
              <w:pStyle w:val="CrossgridSmall"/>
            </w:pPr>
            <w:r>
              <w:t xml:space="preserve"> </w:t>
            </w:r>
          </w:p>
          <w:p>
            <w:pPr>
              <w:pStyle w:val="CrossgridAnswerTiny"/>
            </w:pPr>
            <w:r>
              <w:t xml:space="preserve">R</w:t>
            </w:r>
          </w:p>
        </w:tc>
        <w:tc>
          <w:tcPr>
            <w:tcBorders>
              <w:top w:val="single"/>
              <w:bottom w:val="single"/>
              <w:left w:val="single"/>
              <w:right w:val="single"/>
            </w:tcBorders>
            <w:vAlign w:val="top"/>
          </w:tcPr>
          <w:p>
            <w:pPr>
              <w:pStyle w:val="CrossgridSmall"/>
            </w:pPr>
            <w:r>
              <w:t xml:space="preserve"> </w:t>
            </w:r>
          </w:p>
          <w:p>
            <w:pPr>
              <w:pStyle w:val="CrossgridAnswerTiny"/>
            </w:pPr>
            <w:r>
              <w:t xml:space="preserve">T</w:t>
            </w:r>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tcPr>
            <w:tcBorders>
              <w:top w:val="single"/>
              <w:bottom w:val="single"/>
              <w:left w:val="single"/>
              <w:right w:val="single"/>
            </w:tcBorders>
            <w:vAlign w:val="top"/>
          </w:tcPr>
          <w:p>
            <w:pPr>
              <w:pStyle w:val="CrossgridSmall"/>
            </w:pPr>
            <w:r>
              <w:t xml:space="preserve"> </w:t>
            </w:r>
          </w:p>
          <w:p>
            <w:pPr>
              <w:pStyle w:val="CrossgridAnswerTiny"/>
            </w:pPr>
            <w:r>
              <w:t xml:space="preserve">L</w:t>
            </w:r>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p/>
        </w:tc>
        <w:tc>
          <w:p/>
        </w:tc>
        <w:tc>
          <w:p/>
        </w:tc>
      </w:tr>
      <w:tr>
        <w:trPr>
          <w:trHeight w:val="400" w:hRule="atLeast"/>
        </w:trPr>
        <w:tc>
          <w:p/>
        </w:tc>
        <w:tc>
          <w:p/>
        </w:tc>
        <w:tc>
          <w:tcPr>
            <w:tcBorders>
              <w:top w:val="single"/>
              <w:bottom w:val="single"/>
              <w:left w:val="single"/>
              <w:right w:val="single"/>
            </w:tcBorders>
            <w:vAlign w:val="top"/>
          </w:tcPr>
          <w:p>
            <w:pPr>
              <w:pStyle w:val="CrossgridSmall"/>
            </w:pPr>
            <w:r>
              <w:t xml:space="preserve">2</w:t>
            </w:r>
          </w:p>
          <w:p>
            <w:pPr>
              <w:pStyle w:val="CrossgridAnswerTiny"/>
            </w:pPr>
            <w:r>
              <w:t xml:space="preserve">F</w:t>
            </w:r>
          </w:p>
        </w:tc>
        <w:tc>
          <w:p/>
        </w:tc>
        <w:tc>
          <w:p/>
        </w:tc>
        <w:tc>
          <w:p/>
        </w:tc>
        <w:tc>
          <w:p/>
        </w:tc>
        <w:tc>
          <w:p/>
        </w:tc>
        <w:tc>
          <w:p/>
        </w:tc>
        <w:tc>
          <w:p/>
        </w:tc>
        <w:tc>
          <w:p/>
        </w:tc>
        <w:tc>
          <w:p/>
        </w:tc>
        <w:tc>
          <w:p/>
        </w:tc>
        <w:tc>
          <w:p/>
        </w:tc>
        <w:tc>
          <w:p/>
        </w:tc>
        <w:tc>
          <w:p/>
        </w:tc>
        <w:tc>
          <w:p/>
        </w:tc>
        <w:tc>
          <w:p/>
        </w:tc>
        <w:tc>
          <w:p/>
        </w:tc>
        <w:tc>
          <w:p/>
        </w:tc>
      </w:tr>
      <w:tr>
        <w:trPr>
          <w:trHeight w:val="400" w:hRule="atLeast"/>
        </w:trPr>
        <w:tc>
          <w:p/>
        </w:tc>
        <w:tc>
          <w:tcPr>
            <w:tcBorders>
              <w:top w:val="single"/>
              <w:bottom w:val="single"/>
              <w:left w:val="single"/>
              <w:right w:val="single"/>
            </w:tcBorders>
            <w:vAlign w:val="top"/>
          </w:tcPr>
          <w:p>
            <w:pPr>
              <w:pStyle w:val="CrossgridSmall"/>
            </w:pPr>
            <w:r>
              <w:t xml:space="preserve">3</w:t>
            </w:r>
          </w:p>
          <w:p>
            <w:pPr>
              <w:pStyle w:val="CrossgridAnswerTiny"/>
            </w:pPr>
            <w:r>
              <w:t xml:space="preserve">L</w:t>
            </w:r>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tcPr>
            <w:tcBorders>
              <w:top w:val="single"/>
              <w:bottom w:val="single"/>
              <w:left w:val="single"/>
              <w:right w:val="single"/>
            </w:tcBorders>
            <w:vAlign w:val="top"/>
          </w:tcPr>
          <w:p>
            <w:pPr>
              <w:pStyle w:val="CrossgridSmall"/>
            </w:pPr>
            <w:r>
              <w:t xml:space="preserve"> </w:t>
            </w:r>
          </w:p>
          <w:p>
            <w:pPr>
              <w:pStyle w:val="CrossgridAnswerTiny"/>
            </w:pPr>
            <w:r>
              <w:t xml:space="preserve">N</w:t>
            </w:r>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tcPr>
            <w:tcBorders>
              <w:top w:val="single"/>
              <w:bottom w:val="single"/>
              <w:left w:val="single"/>
              <w:right w:val="single"/>
            </w:tcBorders>
            <w:vAlign w:val="top"/>
          </w:tcPr>
          <w:p>
            <w:pPr>
              <w:pStyle w:val="CrossgridSmall"/>
            </w:pPr>
            <w:r>
              <w:t xml:space="preserve"> </w:t>
            </w:r>
          </w:p>
          <w:p>
            <w:pPr>
              <w:pStyle w:val="CrossgridAnswerTiny"/>
            </w:pPr>
            <w:r>
              <w:t xml:space="preserve">R</w:t>
            </w:r>
          </w:p>
        </w:tc>
        <w:tc>
          <w:tcPr>
            <w:tcBorders>
              <w:top w:val="single"/>
              <w:bottom w:val="single"/>
              <w:left w:val="single"/>
              <w:right w:val="single"/>
            </w:tcBorders>
            <w:vAlign w:val="top"/>
          </w:tcPr>
          <w:p>
            <w:pPr>
              <w:pStyle w:val="CrossgridSmall"/>
            </w:pPr>
            <w:r>
              <w:t xml:space="preserve"> </w:t>
            </w:r>
          </w:p>
          <w:p>
            <w:pPr>
              <w:pStyle w:val="CrossgridAnswerTiny"/>
            </w:pPr>
            <w:r>
              <w:t xml:space="preserve">R</w:t>
            </w:r>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tcPr>
            <w:tcBorders>
              <w:top w:val="single"/>
              <w:bottom w:val="single"/>
              <w:left w:val="single"/>
              <w:right w:val="single"/>
            </w:tcBorders>
            <w:vAlign w:val="top"/>
          </w:tcPr>
          <w:p>
            <w:pPr>
              <w:pStyle w:val="CrossgridSmall"/>
            </w:pPr>
            <w:r>
              <w:t xml:space="preserve"> </w:t>
            </w:r>
          </w:p>
          <w:p>
            <w:pPr>
              <w:pStyle w:val="CrossgridAnswerTiny"/>
            </w:pPr>
            <w:r>
              <w:t xml:space="preserve">G</w:t>
            </w:r>
          </w:p>
        </w:tc>
        <w:tc>
          <w:tcPr>
            <w:tcBorders>
              <w:top w:val="single"/>
              <w:bottom w:val="single"/>
              <w:left w:val="single"/>
              <w:right w:val="single"/>
            </w:tcBorders>
            <w:vAlign w:val="top"/>
          </w:tcPr>
          <w:p>
            <w:pPr>
              <w:pStyle w:val="CrossgridSmall"/>
            </w:pPr>
            <w:r>
              <w:t xml:space="preserve"> </w:t>
            </w:r>
          </w:p>
          <w:p>
            <w:pPr>
              <w:pStyle w:val="CrossgridAnswerTiny"/>
            </w:pPr>
            <w:r>
              <w:t xml:space="preserve">R</w:t>
            </w:r>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tcPr>
            <w:tcBorders>
              <w:top w:val="single"/>
              <w:bottom w:val="single"/>
              <w:left w:val="single"/>
              <w:right w:val="single"/>
            </w:tcBorders>
            <w:vAlign w:val="top"/>
          </w:tcPr>
          <w:p>
            <w:pPr>
              <w:pStyle w:val="CrossgridSmall"/>
            </w:pPr>
            <w:r>
              <w:t xml:space="preserve"> </w:t>
            </w:r>
          </w:p>
          <w:p>
            <w:pPr>
              <w:pStyle w:val="CrossgridAnswerTiny"/>
            </w:pPr>
            <w:r>
              <w:t xml:space="preserve">S</w:t>
            </w:r>
          </w:p>
        </w:tc>
        <w:tc>
          <w:tcPr>
            <w:tcBorders>
              <w:top w:val="single"/>
              <w:bottom w:val="single"/>
              <w:left w:val="single"/>
              <w:right w:val="single"/>
            </w:tcBorders>
            <w:vAlign w:val="top"/>
          </w:tcPr>
          <w:p>
            <w:pPr>
              <w:pStyle w:val="CrossgridSmall"/>
            </w:pPr>
            <w:r>
              <w:t xml:space="preserve"> </w:t>
            </w:r>
          </w:p>
          <w:p>
            <w:pPr>
              <w:pStyle w:val="CrossgridAnswerTiny"/>
            </w:pPr>
            <w:r>
              <w:t xml:space="preserve">S</w:t>
            </w:r>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tcPr>
            <w:tcBorders>
              <w:top w:val="single"/>
              <w:bottom w:val="single"/>
              <w:left w:val="single"/>
              <w:right w:val="single"/>
            </w:tcBorders>
            <w:vAlign w:val="top"/>
          </w:tcPr>
          <w:p>
            <w:pPr>
              <w:pStyle w:val="CrossgridSmall"/>
            </w:pPr>
            <w:r>
              <w:t xml:space="preserve"> </w:t>
            </w:r>
          </w:p>
          <w:p>
            <w:pPr>
              <w:pStyle w:val="CrossgridAnswerTiny"/>
            </w:pPr>
            <w:r>
              <w:t xml:space="preserve">O</w:t>
            </w:r>
          </w:p>
        </w:tc>
        <w:tc>
          <w:tcPr>
            <w:tcBorders>
              <w:top w:val="single"/>
              <w:bottom w:val="single"/>
              <w:left w:val="single"/>
              <w:right w:val="single"/>
            </w:tcBorders>
            <w:vAlign w:val="top"/>
          </w:tcPr>
          <w:p>
            <w:pPr>
              <w:pStyle w:val="CrossgridSmall"/>
            </w:pPr>
            <w:r>
              <w:t xml:space="preserve"> </w:t>
            </w:r>
          </w:p>
          <w:p>
            <w:pPr>
              <w:pStyle w:val="CrossgridAnswerTiny"/>
            </w:pPr>
            <w:r>
              <w:t xml:space="preserve">N</w:t>
            </w:r>
          </w:p>
        </w:tc>
        <w:tc>
          <w:p/>
        </w:tc>
        <w:tc>
          <w:p/>
        </w:tc>
        <w:tc>
          <w:tcPr>
            <w:tcBorders>
              <w:top w:val="single"/>
              <w:bottom w:val="single"/>
              <w:left w:val="single"/>
              <w:right w:val="single"/>
            </w:tcBorders>
            <w:vAlign w:val="top"/>
          </w:tcPr>
          <w:p>
            <w:pPr>
              <w:pStyle w:val="CrossgridSmall"/>
            </w:pPr>
            <w:r>
              <w:t xml:space="preserve">4</w:t>
            </w:r>
          </w:p>
          <w:p>
            <w:pPr>
              <w:pStyle w:val="CrossgridAnswerTiny"/>
            </w:pPr>
            <w:r>
              <w:t xml:space="preserve">L</w:t>
            </w:r>
          </w:p>
        </w:tc>
      </w:tr>
      <w:tr>
        <w:trPr>
          <w:trHeight w:val="400" w:hRule="atLeast"/>
        </w:trPr>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R</w:t>
            </w:r>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r>
      <w:tr>
        <w:trPr>
          <w:trHeight w:val="400" w:hRule="atLeast"/>
        </w:trPr>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S</w:t>
            </w:r>
          </w:p>
        </w:tc>
        <w:tc>
          <w:p/>
        </w:tc>
        <w:tc>
          <w:p/>
        </w:tc>
        <w:tc>
          <w:p/>
        </w:tc>
        <w:tc>
          <w:p/>
        </w:tc>
        <w:tc>
          <w:p/>
        </w:tc>
        <w:tc>
          <w:tcPr>
            <w:tcBorders>
              <w:top w:val="single"/>
              <w:bottom w:val="single"/>
              <w:left w:val="single"/>
              <w:right w:val="single"/>
            </w:tcBorders>
            <w:vAlign w:val="top"/>
          </w:tcPr>
          <w:p>
            <w:pPr>
              <w:pStyle w:val="CrossgridSmall"/>
            </w:pPr>
            <w:r>
              <w:t xml:space="preserve">5</w:t>
            </w:r>
          </w:p>
          <w:p>
            <w:pPr>
              <w:pStyle w:val="CrossgridAnswerTiny"/>
            </w:pPr>
            <w:r>
              <w:t xml:space="preserve">H</w:t>
            </w:r>
          </w:p>
        </w:tc>
        <w:tc>
          <w:p/>
        </w:tc>
        <w:tc>
          <w:p/>
        </w:tc>
        <w:tc>
          <w:p/>
        </w:tc>
        <w:tc>
          <w:p/>
        </w:tc>
        <w:tc>
          <w:p/>
        </w:tc>
        <w:tc>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r>
      <w:tr>
        <w:trPr>
          <w:trHeight w:val="400" w:hRule="atLeast"/>
        </w:trPr>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T</w:t>
            </w:r>
          </w:p>
        </w:tc>
        <w:tc>
          <w:p/>
        </w:tc>
        <w:tc>
          <w:p/>
        </w:tc>
        <w:tc>
          <w:p/>
        </w:tc>
        <w:tc>
          <w:tcPr>
            <w:tcBorders>
              <w:top w:val="single"/>
              <w:bottom w:val="single"/>
              <w:left w:val="single"/>
              <w:right w:val="single"/>
            </w:tcBorders>
            <w:vAlign w:val="top"/>
          </w:tcPr>
          <w:p>
            <w:pPr>
              <w:pStyle w:val="CrossgridSmall"/>
            </w:pPr>
            <w:r>
              <w:t xml:space="preserve">6</w:t>
            </w:r>
          </w:p>
          <w:p>
            <w:pPr>
              <w:pStyle w:val="CrossgridAnswerTiny"/>
            </w:pPr>
            <w:r>
              <w:t xml:space="preserve">R</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p/>
        </w:tc>
        <w:tc>
          <w:p/>
        </w:tc>
        <w:tc>
          <w:p/>
        </w:tc>
        <w:tc>
          <w:tcPr>
            <w:tcBorders>
              <w:top w:val="single"/>
              <w:bottom w:val="single"/>
              <w:left w:val="single"/>
              <w:right w:val="single"/>
            </w:tcBorders>
            <w:vAlign w:val="top"/>
          </w:tcPr>
          <w:p>
            <w:pPr>
              <w:pStyle w:val="CrossgridSmall"/>
            </w:pPr>
            <w:r>
              <w:t xml:space="preserve">7</w:t>
            </w:r>
          </w:p>
          <w:p>
            <w:pPr>
              <w:pStyle w:val="CrossgridAnswerTiny"/>
            </w:pPr>
            <w:r>
              <w:t xml:space="preserve">S</w:t>
            </w:r>
          </w:p>
        </w:tc>
        <w:tc>
          <w:p/>
        </w:tc>
        <w:tc>
          <w:p/>
        </w:tc>
        <w:tc>
          <w:p/>
        </w:tc>
        <w:tc>
          <w:p/>
        </w:tc>
        <w:tc>
          <w:tcPr>
            <w:tcBorders>
              <w:top w:val="single"/>
              <w:bottom w:val="single"/>
              <w:left w:val="single"/>
              <w:right w:val="single"/>
            </w:tcBorders>
            <w:vAlign w:val="top"/>
          </w:tcPr>
          <w:p>
            <w:pPr>
              <w:pStyle w:val="CrossgridSmall"/>
            </w:pPr>
            <w:r>
              <w:t xml:space="preserve">8</w:t>
            </w:r>
          </w:p>
          <w:p>
            <w:pPr>
              <w:pStyle w:val="CrossgridAnswerTiny"/>
            </w:pPr>
            <w:r>
              <w:t xml:space="preserve">O</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S</w:t>
            </w:r>
          </w:p>
        </w:tc>
      </w:tr>
      <w:tr>
        <w:trPr>
          <w:trHeight w:val="400" w:hRule="atLeast"/>
        </w:trPr>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Q</w:t>
            </w:r>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S</w:t>
            </w:r>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C</w:t>
            </w:r>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U</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T</w:t>
            </w:r>
          </w:p>
        </w:tc>
      </w:tr>
      <w:tr>
        <w:trPr>
          <w:trHeight w:val="400" w:hRule="atLeast"/>
        </w:trPr>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U</w:t>
            </w:r>
          </w:p>
        </w:tc>
        <w:tc>
          <w:p/>
        </w:tc>
        <w:tc>
          <w:tcPr>
            <w:tcBorders>
              <w:top w:val="single"/>
              <w:bottom w:val="single"/>
              <w:left w:val="single"/>
              <w:right w:val="single"/>
            </w:tcBorders>
            <w:vAlign w:val="top"/>
          </w:tcPr>
          <w:p>
            <w:pPr>
              <w:pStyle w:val="CrossgridSmall"/>
            </w:pPr>
            <w:r>
              <w:t xml:space="preserve">9</w:t>
            </w:r>
          </w:p>
          <w:p>
            <w:pPr>
              <w:pStyle w:val="CrossgridAnswerTiny"/>
            </w:pPr>
            <w:r>
              <w:t xml:space="preserve">C</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S</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T</w:t>
            </w:r>
          </w:p>
        </w:tc>
        <w:tc>
          <w:p/>
        </w:tc>
        <w:tc>
          <w:tcPr>
            <w:tcBorders>
              <w:top w:val="single"/>
              <w:bottom w:val="single"/>
              <w:left w:val="single"/>
              <w:right w:val="single"/>
            </w:tcBorders>
            <w:vAlign w:val="top"/>
          </w:tcPr>
          <w:p>
            <w:pPr>
              <w:pStyle w:val="CrossgridSmall"/>
            </w:pPr>
            <w:r>
              <w:t xml:space="preserve">10</w:t>
            </w:r>
          </w:p>
          <w:p>
            <w:pPr>
              <w:pStyle w:val="CrossgridAnswerTiny"/>
            </w:pPr>
            <w:r>
              <w:t xml:space="preserve">M</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T</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S</w:t>
            </w:r>
          </w:p>
        </w:tc>
      </w:tr>
      <w:tr>
        <w:trPr>
          <w:trHeight w:val="400" w:hRule="atLeast"/>
        </w:trPr>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O</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O</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T</w:t>
            </w:r>
          </w:p>
        </w:tc>
        <w:tc>
          <w:p/>
        </w:tc>
        <w:tc>
          <w:tcPr>
            <w:tcBorders>
              <w:top w:val="single"/>
              <w:bottom w:val="single"/>
              <w:left w:val="single"/>
              <w:right w:val="single"/>
            </w:tcBorders>
            <w:vAlign w:val="top"/>
          </w:tcPr>
          <w:p>
            <w:pPr>
              <w:pStyle w:val="CrossgridSmall"/>
            </w:pPr>
            <w:r>
              <w:t xml:space="preserve">11</w:t>
            </w:r>
          </w:p>
          <w:p>
            <w:pPr>
              <w:pStyle w:val="CrossgridAnswerTiny"/>
            </w:pPr>
            <w:r>
              <w:t xml:space="preserve">M</w:t>
            </w:r>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L</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Q</w:t>
            </w:r>
          </w:p>
        </w:tc>
      </w:tr>
      <w:tr>
        <w:trPr>
          <w:trHeight w:val="400" w:hRule="atLeast"/>
        </w:trPr>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R</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R</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D</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G</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D</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T</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U</w:t>
            </w:r>
          </w:p>
        </w:tc>
      </w:tr>
      <w:tr>
        <w:trPr>
          <w:trHeight w:val="400" w:hRule="atLeast"/>
        </w:trPr>
        <w:tc>
          <w:tcPr>
            <w:tcBorders>
              <w:top w:val="single"/>
              <w:bottom w:val="single"/>
              <w:left w:val="single"/>
              <w:right w:val="single"/>
            </w:tcBorders>
            <w:vAlign w:val="top"/>
          </w:tcPr>
          <w:p>
            <w:pPr>
              <w:pStyle w:val="CrossgridSmall"/>
            </w:pPr>
            <w:r>
              <w:t xml:space="preserve">12</w:t>
            </w:r>
          </w:p>
          <w:p>
            <w:pPr>
              <w:pStyle w:val="CrossgridAnswerTiny"/>
            </w:pPr>
            <w:r>
              <w:t xml:space="preserve">I</w:t>
            </w:r>
          </w:p>
        </w:tc>
        <w:tc>
          <w:tcPr>
            <w:tcBorders>
              <w:top w:val="single"/>
              <w:bottom w:val="single"/>
              <w:left w:val="single"/>
              <w:right w:val="single"/>
            </w:tcBorders>
            <w:vAlign w:val="top"/>
          </w:tcPr>
          <w:p>
            <w:pPr>
              <w:pStyle w:val="CrossgridSmall"/>
            </w:pPr>
            <w:r>
              <w:t xml:space="preserve"> </w:t>
            </w:r>
          </w:p>
          <w:p>
            <w:pPr>
              <w:pStyle w:val="CrossgridAnswerTiny"/>
            </w:pPr>
            <w:r>
              <w:t xml:space="preserve">N</w:t>
            </w:r>
          </w:p>
        </w:tc>
        <w:tc>
          <w:tcPr>
            <w:tcBorders>
              <w:top w:val="single"/>
              <w:bottom w:val="single"/>
              <w:left w:val="single"/>
              <w:right w:val="single"/>
            </w:tcBorders>
            <w:vAlign w:val="top"/>
          </w:tcPr>
          <w:p>
            <w:pPr>
              <w:pStyle w:val="CrossgridSmall"/>
            </w:pPr>
            <w:r>
              <w:t xml:space="preserve"> </w:t>
            </w:r>
          </w:p>
          <w:p>
            <w:pPr>
              <w:pStyle w:val="CrossgridAnswerTiny"/>
            </w:pPr>
            <w:r>
              <w:t xml:space="preserve">T</w:t>
            </w:r>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tcPr>
            <w:tcBorders>
              <w:top w:val="single"/>
              <w:bottom w:val="single"/>
              <w:left w:val="single"/>
              <w:right w:val="single"/>
            </w:tcBorders>
            <w:vAlign w:val="top"/>
          </w:tcPr>
          <w:p>
            <w:pPr>
              <w:pStyle w:val="CrossgridSmall"/>
            </w:pPr>
            <w:r>
              <w:t xml:space="preserve"> </w:t>
            </w:r>
          </w:p>
          <w:p>
            <w:pPr>
              <w:pStyle w:val="CrossgridAnswerTiny"/>
            </w:pPr>
            <w:r>
              <w:t xml:space="preserve">R</w:t>
            </w:r>
          </w:p>
        </w:tc>
        <w:tc>
          <w:tcPr>
            <w:tcBorders>
              <w:top w:val="single"/>
              <w:bottom w:val="single"/>
              <w:left w:val="single"/>
              <w:right w:val="single"/>
            </w:tcBorders>
            <w:vAlign w:val="top"/>
          </w:tcPr>
          <w:p>
            <w:pPr>
              <w:pStyle w:val="CrossgridSmall"/>
            </w:pPr>
            <w:r>
              <w:t xml:space="preserve"> </w:t>
            </w:r>
          </w:p>
          <w:p>
            <w:pPr>
              <w:pStyle w:val="CrossgridAnswerTiny"/>
            </w:pPr>
            <w:r>
              <w:t xml:space="preserve">Q</w:t>
            </w:r>
          </w:p>
        </w:tc>
        <w:tc>
          <w:tcPr>
            <w:tcBorders>
              <w:top w:val="single"/>
              <w:bottom w:val="single"/>
              <w:left w:val="single"/>
              <w:right w:val="single"/>
            </w:tcBorders>
            <w:vAlign w:val="top"/>
          </w:tcPr>
          <w:p>
            <w:pPr>
              <w:pStyle w:val="CrossgridSmall"/>
            </w:pPr>
            <w:r>
              <w:t xml:space="preserve"> </w:t>
            </w:r>
          </w:p>
          <w:p>
            <w:pPr>
              <w:pStyle w:val="CrossgridAnswerTiny"/>
            </w:pPr>
            <w:r>
              <w:t xml:space="preserve">U</w:t>
            </w:r>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tcPr>
            <w:tcBorders>
              <w:top w:val="single"/>
              <w:bottom w:val="single"/>
              <w:left w:val="single"/>
              <w:right w:val="single"/>
            </w:tcBorders>
            <w:vAlign w:val="top"/>
          </w:tcPr>
          <w:p>
            <w:pPr>
              <w:pStyle w:val="CrossgridSmall"/>
            </w:pPr>
            <w:r>
              <w:t xml:space="preserve"> </w:t>
            </w:r>
          </w:p>
          <w:p>
            <w:pPr>
              <w:pStyle w:val="CrossgridAnswerTiny"/>
            </w:pPr>
            <w:r>
              <w:t xml:space="preserve">R</w:t>
            </w:r>
          </w:p>
        </w:tc>
        <w:tc>
          <w:tcPr>
            <w:tcBorders>
              <w:top w:val="single"/>
              <w:bottom w:val="single"/>
              <w:left w:val="single"/>
              <w:right w:val="single"/>
            </w:tcBorders>
            <w:vAlign w:val="top"/>
          </w:tcPr>
          <w:p>
            <w:pPr>
              <w:pStyle w:val="CrossgridSmall"/>
            </w:pPr>
            <w:r>
              <w:t xml:space="preserve"> </w:t>
            </w:r>
          </w:p>
          <w:p>
            <w:pPr>
              <w:pStyle w:val="CrossgridAnswerTiny"/>
            </w:pPr>
            <w:r>
              <w:t xml:space="preserve">T</w:t>
            </w:r>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tcPr>
            <w:tcBorders>
              <w:top w:val="single"/>
              <w:bottom w:val="single"/>
              <w:left w:val="single"/>
              <w:right w:val="single"/>
            </w:tcBorders>
            <w:vAlign w:val="top"/>
          </w:tcPr>
          <w:p>
            <w:pPr>
              <w:pStyle w:val="CrossgridSmall"/>
            </w:pPr>
            <w:r>
              <w:t xml:space="preserve"> </w:t>
            </w:r>
          </w:p>
          <w:p>
            <w:pPr>
              <w:pStyle w:val="CrossgridAnswerTiny"/>
            </w:pPr>
            <w:r>
              <w:t xml:space="preserve">L</w:t>
            </w:r>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tcPr>
            <w:tcBorders>
              <w:top w:val="single"/>
              <w:bottom w:val="single"/>
              <w:left w:val="single"/>
              <w:right w:val="single"/>
            </w:tcBorders>
            <w:vAlign w:val="top"/>
          </w:tcPr>
          <w:p>
            <w:pPr>
              <w:pStyle w:val="CrossgridSmall"/>
            </w:pPr>
            <w:r>
              <w:t xml:space="preserve"> </w:t>
            </w:r>
          </w:p>
          <w:p>
            <w:pPr>
              <w:pStyle w:val="CrossgridAnswerTiny"/>
            </w:pPr>
            <w:r>
              <w:t xml:space="preserve">R</w:t>
            </w:r>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tcPr>
            <w:tcBorders>
              <w:top w:val="single"/>
              <w:bottom w:val="single"/>
              <w:left w:val="single"/>
              <w:right w:val="single"/>
            </w:tcBorders>
            <w:vAlign w:val="top"/>
          </w:tcPr>
          <w:p>
            <w:pPr>
              <w:pStyle w:val="CrossgridSmall"/>
            </w:pPr>
            <w:r>
              <w:t xml:space="preserve"> </w:t>
            </w:r>
          </w:p>
          <w:p>
            <w:pPr>
              <w:pStyle w:val="CrossgridAnswerTiny"/>
            </w:pPr>
            <w:r>
              <w:t xml:space="preserve">N</w:t>
            </w:r>
          </w:p>
        </w:tc>
        <w:tc>
          <w:tcPr>
            <w:tcBorders>
              <w:top w:val="single"/>
              <w:bottom w:val="single"/>
              <w:left w:val="single"/>
              <w:right w:val="single"/>
            </w:tcBorders>
            <w:vAlign w:val="top"/>
          </w:tcPr>
          <w:p>
            <w:pPr>
              <w:pStyle w:val="CrossgridSmall"/>
            </w:pPr>
            <w:r>
              <w:t xml:space="preserve"> </w:t>
            </w:r>
          </w:p>
          <w:p>
            <w:pPr>
              <w:pStyle w:val="CrossgridAnswerTiny"/>
            </w:pPr>
            <w:r>
              <w:t xml:space="preserve">G</w:t>
            </w:r>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r>
      <w:tr>
        <w:trPr>
          <w:trHeight w:val="400" w:hRule="atLeast"/>
        </w:trPr>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R</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N</w:t>
            </w:r>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R</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R</w:t>
            </w:r>
          </w:p>
        </w:tc>
      </w:tr>
      <w:tr>
        <w:trPr>
          <w:trHeight w:val="400" w:hRule="atLeast"/>
        </w:trPr>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L</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L</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L</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M</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N</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P</w:t>
            </w:r>
          </w:p>
        </w:tc>
        <w:tc>
          <w:p/>
        </w:tc>
        <w:tc>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r>
      <w:tr>
        <w:trPr>
          <w:trHeight w:val="400" w:hRule="atLeast"/>
        </w:trPr>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p/>
        </w:tc>
        <w:tc>
          <w:p/>
        </w:tc>
        <w:tc>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L</w:t>
            </w:r>
          </w:p>
        </w:tc>
        <w:tc>
          <w:p/>
        </w:tc>
        <w:tc>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S</w:t>
            </w:r>
          </w:p>
        </w:tc>
      </w:tr>
      <w:tr>
        <w:trPr>
          <w:trHeight w:val="400" w:hRule="atLeast"/>
        </w:trPr>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T</w:t>
            </w:r>
          </w:p>
        </w:tc>
        <w:tc>
          <w:p/>
        </w:tc>
        <w:tc>
          <w:p/>
        </w:tc>
        <w:tc>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O</w:t>
            </w:r>
          </w:p>
        </w:tc>
        <w:tc>
          <w:p/>
        </w:tc>
        <w:tc>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L</w:t>
            </w:r>
          </w:p>
        </w:tc>
      </w:tr>
      <w:tr>
        <w:trPr>
          <w:trHeight w:val="400" w:hRule="atLeast"/>
        </w:trPr>
        <w:tc>
          <w:p/>
        </w:tc>
        <w:tc>
          <w:p/>
        </w:tc>
        <w:tc>
          <w:p/>
        </w:tc>
        <w:tc>
          <w:tcPr>
            <w:tcBorders>
              <w:top w:val="single"/>
              <w:bottom w:val="single"/>
              <w:left w:val="single"/>
              <w:right w:val="single"/>
            </w:tcBorders>
            <w:vAlign w:val="top"/>
          </w:tcPr>
          <w:p>
            <w:pPr>
              <w:pStyle w:val="CrossgridSmall"/>
            </w:pPr>
            <w:r>
              <w:t xml:space="preserve">13</w:t>
            </w:r>
          </w:p>
          <w:p>
            <w:pPr>
              <w:pStyle w:val="CrossgridAnswerTiny"/>
            </w:pPr>
            <w:r>
              <w:t xml:space="preserve">L</w:t>
            </w:r>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tcPr>
            <w:tcBorders>
              <w:top w:val="single"/>
              <w:bottom w:val="single"/>
              <w:left w:val="single"/>
              <w:right w:val="single"/>
            </w:tcBorders>
            <w:vAlign w:val="top"/>
          </w:tcPr>
          <w:p>
            <w:pPr>
              <w:pStyle w:val="CrossgridSmall"/>
            </w:pPr>
            <w:r>
              <w:t xml:space="preserve"> </w:t>
            </w:r>
          </w:p>
          <w:p>
            <w:pPr>
              <w:pStyle w:val="CrossgridAnswerTiny"/>
            </w:pPr>
            <w:r>
              <w:t xml:space="preserve">N</w:t>
            </w:r>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tcPr>
            <w:tcBorders>
              <w:top w:val="single"/>
              <w:bottom w:val="single"/>
              <w:left w:val="single"/>
              <w:right w:val="single"/>
            </w:tcBorders>
            <w:vAlign w:val="top"/>
          </w:tcPr>
          <w:p>
            <w:pPr>
              <w:pStyle w:val="CrossgridSmall"/>
            </w:pPr>
            <w:r>
              <w:t xml:space="preserve"> </w:t>
            </w:r>
          </w:p>
          <w:p>
            <w:pPr>
              <w:pStyle w:val="CrossgridAnswerTiny"/>
            </w:pPr>
            <w:r>
              <w:t xml:space="preserve">O</w:t>
            </w:r>
          </w:p>
        </w:tc>
        <w:tc>
          <w:tcPr>
            <w:tcBorders>
              <w:top w:val="single"/>
              <w:bottom w:val="single"/>
              <w:left w:val="single"/>
              <w:right w:val="single"/>
            </w:tcBorders>
            <w:vAlign w:val="top"/>
          </w:tcPr>
          <w:p>
            <w:pPr>
              <w:pStyle w:val="CrossgridSmall"/>
            </w:pPr>
            <w:r>
              <w:t xml:space="preserve"> </w:t>
            </w:r>
          </w:p>
          <w:p>
            <w:pPr>
              <w:pStyle w:val="CrossgridAnswerTiny"/>
            </w:pPr>
            <w:r>
              <w:t xml:space="preserve">F</w:t>
            </w:r>
          </w:p>
        </w:tc>
        <w:tc>
          <w:tcPr>
            <w:tcBorders>
              <w:top w:val="single"/>
              <w:bottom w:val="single"/>
              <w:left w:val="single"/>
              <w:right w:val="single"/>
            </w:tcBorders>
            <w:vAlign w:val="top"/>
          </w:tcPr>
          <w:p>
            <w:pPr>
              <w:pStyle w:val="CrossgridSmall"/>
            </w:pPr>
            <w:r>
              <w:t xml:space="preserve"> </w:t>
            </w:r>
          </w:p>
          <w:p>
            <w:pPr>
              <w:pStyle w:val="CrossgridAnswerTiny"/>
            </w:pPr>
            <w:r>
              <w:t xml:space="preserve">B</w:t>
            </w:r>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tcPr>
            <w:tcBorders>
              <w:top w:val="single"/>
              <w:bottom w:val="single"/>
              <w:left w:val="single"/>
              <w:right w:val="single"/>
            </w:tcBorders>
            <w:vAlign w:val="top"/>
          </w:tcPr>
          <w:p>
            <w:pPr>
              <w:pStyle w:val="CrossgridSmall"/>
            </w:pPr>
            <w:r>
              <w:t xml:space="preserve"> </w:t>
            </w:r>
          </w:p>
          <w:p>
            <w:pPr>
              <w:pStyle w:val="CrossgridAnswerTiny"/>
            </w:pPr>
            <w:r>
              <w:t xml:space="preserve">S</w:t>
            </w:r>
          </w:p>
        </w:tc>
        <w:tc>
          <w:tcPr>
            <w:tcBorders>
              <w:top w:val="single"/>
              <w:bottom w:val="single"/>
              <w:left w:val="single"/>
              <w:right w:val="single"/>
            </w:tcBorders>
            <w:vAlign w:val="top"/>
          </w:tcPr>
          <w:p>
            <w:pPr>
              <w:pStyle w:val="CrossgridSmall"/>
            </w:pPr>
            <w:r>
              <w:t xml:space="preserve"> </w:t>
            </w:r>
          </w:p>
          <w:p>
            <w:pPr>
              <w:pStyle w:val="CrossgridAnswerTiny"/>
            </w:pPr>
            <w:r>
              <w:t xml:space="preserve">T</w:t>
            </w:r>
          </w:p>
        </w:tc>
        <w:tc>
          <w:tcPr>
            <w:tcBorders>
              <w:top w:val="single"/>
              <w:bottom w:val="single"/>
              <w:left w:val="single"/>
              <w:right w:val="single"/>
            </w:tcBorders>
            <w:vAlign w:val="top"/>
          </w:tcPr>
          <w:p>
            <w:pPr>
              <w:pStyle w:val="CrossgridSmall"/>
            </w:pPr>
            <w:r>
              <w:t xml:space="preserve"> </w:t>
            </w:r>
          </w:p>
          <w:p>
            <w:pPr>
              <w:pStyle w:val="CrossgridAnswerTiny"/>
            </w:pPr>
            <w:r>
              <w:t xml:space="preserve">F</w:t>
            </w:r>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tcPr>
            <w:tcBorders>
              <w:top w:val="single"/>
              <w:bottom w:val="single"/>
              <w:left w:val="single"/>
              <w:right w:val="single"/>
            </w:tcBorders>
            <w:vAlign w:val="top"/>
          </w:tcPr>
          <w:p>
            <w:pPr>
              <w:pStyle w:val="CrossgridSmall"/>
            </w:pPr>
            <w:r>
              <w:t xml:space="preserve"> </w:t>
            </w:r>
          </w:p>
          <w:p>
            <w:pPr>
              <w:pStyle w:val="CrossgridAnswerTiny"/>
            </w:pPr>
            <w:r>
              <w:t xml:space="preserve">T</w:t>
            </w:r>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r>
      <w:tr>
        <w:trPr>
          <w:trHeight w:val="400" w:hRule="atLeast"/>
        </w:trPr>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O</w:t>
            </w:r>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N</w:t>
            </w:r>
          </w:p>
        </w:tc>
      </w:tr>
      <w:tr>
        <w:trPr>
          <w:trHeight w:val="400" w:hRule="atLeast"/>
        </w:trPr>
        <w:tc>
          <w:p/>
        </w:tc>
        <w:tc>
          <w:p/>
        </w:tc>
        <w:tc>
          <w:tcPr>
            <w:tcBorders>
              <w:top w:val="single"/>
              <w:bottom w:val="single"/>
              <w:left w:val="single"/>
              <w:right w:val="single"/>
            </w:tcBorders>
            <w:vAlign w:val="top"/>
          </w:tcPr>
          <w:p>
            <w:pPr>
              <w:pStyle w:val="CrossgridSmall"/>
            </w:pPr>
            <w:r>
              <w:t xml:space="preserve">14</w:t>
            </w:r>
          </w:p>
          <w:p>
            <w:pPr>
              <w:pStyle w:val="CrossgridAnswerTiny"/>
            </w:pPr>
            <w:r>
              <w:t xml:space="preserve">R</w:t>
            </w:r>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tcPr>
            <w:tcBorders>
              <w:top w:val="single"/>
              <w:bottom w:val="single"/>
              <w:left w:val="single"/>
              <w:right w:val="single"/>
            </w:tcBorders>
            <w:vAlign w:val="top"/>
          </w:tcPr>
          <w:p>
            <w:pPr>
              <w:pStyle w:val="CrossgridSmall"/>
            </w:pPr>
            <w:r>
              <w:t xml:space="preserve"> </w:t>
            </w:r>
          </w:p>
          <w:p>
            <w:pPr>
              <w:pStyle w:val="CrossgridAnswerTiny"/>
            </w:pPr>
            <w:r>
              <w:t xml:space="preserve">N</w:t>
            </w:r>
          </w:p>
        </w:tc>
        <w:tc>
          <w:tcPr>
            <w:tcBorders>
              <w:top w:val="single"/>
              <w:bottom w:val="single"/>
              <w:left w:val="single"/>
              <w:right w:val="single"/>
            </w:tcBorders>
            <w:vAlign w:val="top"/>
          </w:tcPr>
          <w:p>
            <w:pPr>
              <w:pStyle w:val="CrossgridSmall"/>
            </w:pPr>
            <w:r>
              <w:t xml:space="preserve"> </w:t>
            </w:r>
          </w:p>
          <w:p>
            <w:pPr>
              <w:pStyle w:val="CrossgridAnswerTiny"/>
            </w:pPr>
            <w:r>
              <w:t xml:space="preserve">G</w:t>
            </w:r>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tcPr>
            <w:tcBorders>
              <w:top w:val="single"/>
              <w:bottom w:val="single"/>
              <w:left w:val="single"/>
              <w:right w:val="single"/>
            </w:tcBorders>
            <w:vAlign w:val="top"/>
          </w:tcPr>
          <w:p>
            <w:pPr>
              <w:pStyle w:val="CrossgridSmall"/>
            </w:pPr>
            <w:r>
              <w:t xml:space="preserve"> </w:t>
            </w:r>
          </w:p>
          <w:p>
            <w:pPr>
              <w:pStyle w:val="CrossgridAnswerTiny"/>
            </w:pPr>
            <w:r>
              <w:t xml:space="preserve">O</w:t>
            </w:r>
          </w:p>
        </w:tc>
        <w:tc>
          <w:tcPr>
            <w:tcBorders>
              <w:top w:val="single"/>
              <w:bottom w:val="single"/>
              <w:left w:val="single"/>
              <w:right w:val="single"/>
            </w:tcBorders>
            <w:vAlign w:val="top"/>
          </w:tcPr>
          <w:p>
            <w:pPr>
              <w:pStyle w:val="CrossgridSmall"/>
            </w:pPr>
            <w:r>
              <w:t xml:space="preserve"> </w:t>
            </w:r>
          </w:p>
          <w:p>
            <w:pPr>
              <w:pStyle w:val="CrossgridAnswerTiny"/>
            </w:pPr>
            <w:r>
              <w:t xml:space="preserve">F</w:t>
            </w:r>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tcPr>
            <w:tcBorders>
              <w:top w:val="single"/>
              <w:bottom w:val="single"/>
              <w:left w:val="single"/>
              <w:right w:val="single"/>
            </w:tcBorders>
            <w:vAlign w:val="top"/>
          </w:tcPr>
          <w:p>
            <w:pPr>
              <w:pStyle w:val="CrossgridSmall"/>
            </w:pPr>
            <w:r>
              <w:t xml:space="preserve"> </w:t>
            </w:r>
          </w:p>
          <w:p>
            <w:pPr>
              <w:pStyle w:val="CrossgridAnswerTiny"/>
            </w:pPr>
            <w:r>
              <w:t xml:space="preserve">D</w:t>
            </w:r>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tcPr>
            <w:tcBorders>
              <w:top w:val="single"/>
              <w:bottom w:val="single"/>
              <w:left w:val="single"/>
              <w:right w:val="single"/>
            </w:tcBorders>
            <w:vAlign w:val="top"/>
          </w:tcPr>
          <w:p>
            <w:pPr>
              <w:pStyle w:val="CrossgridSmall"/>
            </w:pPr>
            <w:r>
              <w:t xml:space="preserve"> </w:t>
            </w:r>
          </w:p>
          <w:p>
            <w:pPr>
              <w:pStyle w:val="CrossgridAnswerTiny"/>
            </w:pPr>
            <w:r>
              <w:t xml:space="preserve">T</w:t>
            </w:r>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tcPr>
            <w:tcBorders>
              <w:top w:val="single"/>
              <w:bottom w:val="single"/>
              <w:left w:val="single"/>
              <w:right w:val="single"/>
            </w:tcBorders>
            <w:vAlign w:val="top"/>
          </w:tcPr>
          <w:p>
            <w:pPr>
              <w:pStyle w:val="CrossgridSmall"/>
            </w:pPr>
            <w:r>
              <w:t xml:space="preserve"> </w:t>
            </w:r>
          </w:p>
          <w:p>
            <w:pPr>
              <w:pStyle w:val="CrossgridAnswerTiny"/>
            </w:pPr>
            <w:r>
              <w:t xml:space="preserve">S</w:t>
            </w:r>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tcPr>
            <w:tcBorders>
              <w:top w:val="single"/>
              <w:bottom w:val="single"/>
              <w:left w:val="single"/>
              <w:right w:val="single"/>
            </w:tcBorders>
            <w:vAlign w:val="top"/>
          </w:tcPr>
          <w:p>
            <w:pPr>
              <w:pStyle w:val="CrossgridSmall"/>
            </w:pPr>
            <w:r>
              <w:t xml:space="preserve"> </w:t>
            </w:r>
          </w:p>
          <w:p>
            <w:pPr>
              <w:pStyle w:val="CrossgridAnswerTiny"/>
            </w:pPr>
            <w:r>
              <w:t xml:space="preserve">T</w:t>
            </w:r>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r>
      <w:tr>
        <w:trPr>
          <w:trHeight w:val="400" w:hRule="atLeast"/>
        </w:trPr>
        <w:tc>
          <w:p/>
        </w:tc>
        <w:tc>
          <w:p/>
        </w:tc>
        <w:tc>
          <w:p/>
        </w:tc>
        <w:tc>
          <w:p/>
        </w:tc>
        <w:tc>
          <w:p/>
        </w:tc>
        <w:tc>
          <w:p/>
        </w:tc>
        <w:tc>
          <w:p/>
        </w:tc>
        <w:tc>
          <w:p/>
        </w:tc>
        <w:tc>
          <w:p/>
        </w:tc>
        <w:tc>
          <w:p/>
        </w:tc>
        <w:tc>
          <w:p/>
        </w:tc>
        <w:tc>
          <w:p/>
        </w:tc>
        <w:tc>
          <w:p/>
        </w:tc>
        <w:tc>
          <w:p/>
        </w:tc>
        <w:tc>
          <w:p/>
        </w:tc>
        <w:tc>
          <w:p/>
        </w:tc>
        <w:tc>
          <w:p/>
        </w:tc>
        <w:tc>
          <w:p/>
        </w:tc>
        <w:tc>
          <w:p/>
        </w:tc>
        <w:tc>
          <w:p/>
        </w:tc>
      </w:tr>
      <w:tr>
        <w:trPr>
          <w:trHeight w:val="400" w:hRule="atLeast"/>
        </w:trPr>
        <w:tc>
          <w:p/>
        </w:tc>
        <w:tc>
          <w:p/>
        </w:tc>
        <w:tc>
          <w:tcPr>
            <w:tcBorders>
              <w:top w:val="single"/>
              <w:bottom w:val="single"/>
              <w:left w:val="single"/>
              <w:right w:val="single"/>
            </w:tcBorders>
            <w:vAlign w:val="top"/>
          </w:tcPr>
          <w:p>
            <w:pPr>
              <w:pStyle w:val="CrossgridSmall"/>
            </w:pPr>
            <w:r>
              <w:t xml:space="preserve">15</w:t>
            </w:r>
          </w:p>
          <w:p>
            <w:pPr>
              <w:pStyle w:val="CrossgridAnswerTiny"/>
            </w:pPr>
            <w:r>
              <w:t xml:space="preserve">B</w:t>
            </w:r>
          </w:p>
        </w:tc>
        <w:tc>
          <w:tcPr>
            <w:tcBorders>
              <w:top w:val="single"/>
              <w:bottom w:val="single"/>
              <w:left w:val="single"/>
              <w:right w:val="single"/>
            </w:tcBorders>
            <w:vAlign w:val="top"/>
          </w:tcPr>
          <w:p>
            <w:pPr>
              <w:pStyle w:val="CrossgridSmall"/>
            </w:pPr>
            <w:r>
              <w:t xml:space="preserve"> </w:t>
            </w:r>
          </w:p>
          <w:p>
            <w:pPr>
              <w:pStyle w:val="CrossgridAnswerTiny"/>
            </w:pPr>
            <w:r>
              <w:t xml:space="preserve">O</w:t>
            </w:r>
          </w:p>
        </w:tc>
        <w:tc>
          <w:tcPr>
            <w:tcBorders>
              <w:top w:val="single"/>
              <w:bottom w:val="single"/>
              <w:left w:val="single"/>
              <w:right w:val="single"/>
            </w:tcBorders>
            <w:vAlign w:val="top"/>
          </w:tcPr>
          <w:p>
            <w:pPr>
              <w:pStyle w:val="CrossgridSmall"/>
            </w:pPr>
            <w:r>
              <w:t xml:space="preserve"> </w:t>
            </w:r>
          </w:p>
          <w:p>
            <w:pPr>
              <w:pStyle w:val="CrossgridAnswerTiny"/>
            </w:pPr>
            <w:r>
              <w:t xml:space="preserve">X</w:t>
            </w:r>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tcPr>
            <w:tcBorders>
              <w:top w:val="single"/>
              <w:bottom w:val="single"/>
              <w:left w:val="single"/>
              <w:right w:val="single"/>
            </w:tcBorders>
            <w:vAlign w:val="top"/>
          </w:tcPr>
          <w:p>
            <w:pPr>
              <w:pStyle w:val="CrossgridSmall"/>
            </w:pPr>
            <w:r>
              <w:t xml:space="preserve"> </w:t>
            </w:r>
          </w:p>
          <w:p>
            <w:pPr>
              <w:pStyle w:val="CrossgridAnswerTiny"/>
            </w:pPr>
            <w:r>
              <w:t xml:space="preserve">N</w:t>
            </w:r>
          </w:p>
        </w:tc>
        <w:tc>
          <w:tcPr>
            <w:tcBorders>
              <w:top w:val="single"/>
              <w:bottom w:val="single"/>
              <w:left w:val="single"/>
              <w:right w:val="single"/>
            </w:tcBorders>
            <w:vAlign w:val="top"/>
          </w:tcPr>
          <w:p>
            <w:pPr>
              <w:pStyle w:val="CrossgridSmall"/>
            </w:pPr>
            <w:r>
              <w:t xml:space="preserve"> </w:t>
            </w:r>
          </w:p>
          <w:p>
            <w:pPr>
              <w:pStyle w:val="CrossgridAnswerTiny"/>
            </w:pPr>
            <w:r>
              <w:t xml:space="preserve">D</w:t>
            </w:r>
          </w:p>
        </w:tc>
        <w:tc>
          <w:tcPr>
            <w:tcBorders>
              <w:top w:val="single"/>
              <w:bottom w:val="single"/>
              <w:left w:val="single"/>
              <w:right w:val="single"/>
            </w:tcBorders>
            <w:vAlign w:val="top"/>
          </w:tcPr>
          <w:p>
            <w:pPr>
              <w:pStyle w:val="CrossgridSmall"/>
            </w:pPr>
            <w:r>
              <w:t xml:space="preserve"> </w:t>
            </w:r>
          </w:p>
          <w:p>
            <w:pPr>
              <w:pStyle w:val="CrossgridAnswerTiny"/>
            </w:pPr>
            <w:r>
              <w:t xml:space="preserve">W</w:t>
            </w:r>
          </w:p>
        </w:tc>
        <w:tc>
          <w:tcPr>
            <w:tcBorders>
              <w:top w:val="single"/>
              <w:bottom w:val="single"/>
              <w:left w:val="single"/>
              <w:right w:val="single"/>
            </w:tcBorders>
            <w:vAlign w:val="top"/>
          </w:tcPr>
          <w:p>
            <w:pPr>
              <w:pStyle w:val="CrossgridSmall"/>
            </w:pPr>
            <w:r>
              <w:t xml:space="preserve"> </w:t>
            </w:r>
          </w:p>
          <w:p>
            <w:pPr>
              <w:pStyle w:val="CrossgridAnswerTiny"/>
            </w:pPr>
            <w:r>
              <w:t xml:space="preserve">H</w:t>
            </w:r>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tcPr>
            <w:tcBorders>
              <w:top w:val="single"/>
              <w:bottom w:val="single"/>
              <w:left w:val="single"/>
              <w:right w:val="single"/>
            </w:tcBorders>
            <w:vAlign w:val="top"/>
          </w:tcPr>
          <w:p>
            <w:pPr>
              <w:pStyle w:val="CrossgridSmall"/>
            </w:pPr>
            <w:r>
              <w:t xml:space="preserve"> </w:t>
            </w:r>
          </w:p>
          <w:p>
            <w:pPr>
              <w:pStyle w:val="CrossgridAnswerTiny"/>
            </w:pPr>
            <w:r>
              <w:t xml:space="preserve">S</w:t>
            </w:r>
          </w:p>
        </w:tc>
        <w:tc>
          <w:tcPr>
            <w:tcBorders>
              <w:top w:val="single"/>
              <w:bottom w:val="single"/>
              <w:left w:val="single"/>
              <w:right w:val="single"/>
            </w:tcBorders>
            <w:vAlign w:val="top"/>
          </w:tcPr>
          <w:p>
            <w:pPr>
              <w:pStyle w:val="CrossgridSmall"/>
            </w:pPr>
            <w:r>
              <w:t xml:space="preserve"> </w:t>
            </w:r>
          </w:p>
          <w:p>
            <w:pPr>
              <w:pStyle w:val="CrossgridAnswerTiny"/>
            </w:pPr>
            <w:r>
              <w:t xml:space="preserve">K</w:t>
            </w:r>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tcPr>
            <w:tcBorders>
              <w:top w:val="single"/>
              <w:bottom w:val="single"/>
              <w:left w:val="single"/>
              <w:right w:val="single"/>
            </w:tcBorders>
            <w:vAlign w:val="top"/>
          </w:tcPr>
          <w:p>
            <w:pPr>
              <w:pStyle w:val="CrossgridSmall"/>
            </w:pPr>
            <w:r>
              <w:t xml:space="preserve"> </w:t>
            </w:r>
          </w:p>
          <w:p>
            <w:pPr>
              <w:pStyle w:val="CrossgridAnswerTiny"/>
            </w:pPr>
            <w:r>
              <w:t xml:space="preserve">R</w:t>
            </w:r>
          </w:p>
        </w:tc>
        <w:tc>
          <w:tcPr>
            <w:tcBorders>
              <w:top w:val="single"/>
              <w:bottom w:val="single"/>
              <w:left w:val="single"/>
              <w:right w:val="single"/>
            </w:tcBorders>
            <w:vAlign w:val="top"/>
          </w:tcPr>
          <w:p>
            <w:pPr>
              <w:pStyle w:val="CrossgridSmall"/>
            </w:pPr>
            <w:r>
              <w:t xml:space="preserve"> </w:t>
            </w:r>
          </w:p>
          <w:p>
            <w:pPr>
              <w:pStyle w:val="CrossgridAnswerTiny"/>
            </w:pPr>
            <w:r>
              <w:t xml:space="preserve">P</w:t>
            </w:r>
          </w:p>
        </w:tc>
        <w:tc>
          <w:tcPr>
            <w:tcBorders>
              <w:top w:val="single"/>
              <w:bottom w:val="single"/>
              <w:left w:val="single"/>
              <w:right w:val="single"/>
            </w:tcBorders>
            <w:vAlign w:val="top"/>
          </w:tcPr>
          <w:p>
            <w:pPr>
              <w:pStyle w:val="CrossgridSmall"/>
            </w:pPr>
            <w:r>
              <w:t xml:space="preserve"> </w:t>
            </w:r>
          </w:p>
          <w:p>
            <w:pPr>
              <w:pStyle w:val="CrossgridAnswerTiny"/>
            </w:pPr>
            <w:r>
              <w:t xml:space="preserve">L</w:t>
            </w:r>
          </w:p>
        </w:tc>
        <w:tc>
          <w:tcPr>
            <w:tcBorders>
              <w:top w:val="single"/>
              <w:bottom w:val="single"/>
              <w:left w:val="single"/>
              <w:right w:val="single"/>
            </w:tcBorders>
            <w:vAlign w:val="top"/>
          </w:tcPr>
          <w:p>
            <w:pPr>
              <w:pStyle w:val="CrossgridSmall"/>
            </w:pPr>
            <w:r>
              <w:t xml:space="preserve"> </w:t>
            </w:r>
          </w:p>
          <w:p>
            <w:pPr>
              <w:pStyle w:val="CrossgridAnswerTiny"/>
            </w:pPr>
            <w:r>
              <w:t xml:space="preserve">O</w:t>
            </w:r>
          </w:p>
        </w:tc>
        <w:tc>
          <w:tcPr>
            <w:tcBorders>
              <w:top w:val="single"/>
              <w:bottom w:val="single"/>
              <w:left w:val="single"/>
              <w:right w:val="single"/>
            </w:tcBorders>
            <w:vAlign w:val="top"/>
          </w:tcPr>
          <w:p>
            <w:pPr>
              <w:pStyle w:val="CrossgridSmall"/>
            </w:pPr>
            <w:r>
              <w:t xml:space="preserve"> </w:t>
            </w:r>
          </w:p>
          <w:p>
            <w:pPr>
              <w:pStyle w:val="CrossgridAnswerTiny"/>
            </w:pPr>
            <w:r>
              <w:t xml:space="preserve">T</w:t>
            </w:r>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1. </w:t>
            </w:r>
            <w:r>
              <w:t xml:space="preserve">The median of the upper half of a data set also called upper quartile</w:t>
            </w:r>
          </w:p>
          <w:p>
            <w:pPr>
              <w:keepLines/>
              <w:pStyle w:val="CluesTiny"/>
            </w:pPr>
            <w:r>
              <w:rPr>
                <w:b w:val="true"/>
                <w:bCs w:val="true"/>
              </w:rPr>
              <w:t xml:space="preserve">3. </w:t>
            </w:r>
            <w:r>
              <w:t xml:space="preserve">A statistical method used to fit a linear model to a given data set</w:t>
            </w:r>
          </w:p>
          <w:p>
            <w:pPr>
              <w:keepLines/>
              <w:pStyle w:val="CluesTiny"/>
            </w:pPr>
            <w:r>
              <w:rPr>
                <w:b w:val="true"/>
                <w:bCs w:val="true"/>
              </w:rPr>
              <w:t xml:space="preserve">12. </w:t>
            </w:r>
            <w:r>
              <w:t xml:space="preserve">The difference of the third upper and lower quartiles in a data set representing the middle half of the data</w:t>
            </w:r>
          </w:p>
          <w:p>
            <w:pPr>
              <w:keepLines/>
              <w:pStyle w:val="CluesTiny"/>
            </w:pPr>
            <w:r>
              <w:rPr>
                <w:b w:val="true"/>
                <w:bCs w:val="true"/>
              </w:rPr>
              <w:t xml:space="preserve">13. </w:t>
            </w:r>
            <w:r>
              <w:t xml:space="preserve">The line that comes closest to all the points in a data set</w:t>
            </w:r>
          </w:p>
          <w:p>
            <w:pPr>
              <w:keepLines/>
              <w:pStyle w:val="CluesTiny"/>
            </w:pPr>
            <w:r>
              <w:rPr>
                <w:b w:val="true"/>
                <w:bCs w:val="true"/>
              </w:rPr>
              <w:t xml:space="preserve">14. </w:t>
            </w:r>
            <w:r>
              <w:t xml:space="preserve">The difference of the greatest and least values in the data set</w:t>
            </w:r>
          </w:p>
          <w:p>
            <w:pPr>
              <w:keepLines/>
              <w:pStyle w:val="CluesTiny"/>
            </w:pPr>
            <w:r>
              <w:rPr>
                <w:b w:val="true"/>
                <w:bCs w:val="true"/>
              </w:rPr>
              <w:t xml:space="preserve">15. </w:t>
            </w:r>
            <w:r>
              <w:t xml:space="preserve">A method of showing how data are distributed by using the median quartiles and minimum and maximum values also called a box plot</w:t>
            </w:r>
          </w:p>
        </w:tc>
        <w:tc>
          <w:p>
            <w:pPr>
              <w:pStyle w:val="CluesTiny"/>
            </w:pPr>
            <w:r>
              <w:rPr>
                <w:b w:val="true"/>
                <w:bCs w:val="true"/>
              </w:rPr>
              <w:t xml:space="preserve">Down</w:t>
            </w:r>
          </w:p>
          <w:p>
            <w:pPr>
              <w:keepLines/>
              <w:pStyle w:val="CluesTiny"/>
            </w:pPr>
            <w:r>
              <w:rPr>
                <w:b w:val="true"/>
                <w:bCs w:val="true"/>
              </w:rPr>
              <w:t xml:space="preserve">2. </w:t>
            </w:r>
            <w:r>
              <w:t xml:space="preserve">The median of the lower half or a dataset the notice also called lower quartile</w:t>
            </w:r>
          </w:p>
          <w:p>
            <w:pPr>
              <w:keepLines/>
              <w:pStyle w:val="CluesTiny"/>
            </w:pPr>
            <w:r>
              <w:rPr>
                <w:b w:val="true"/>
                <w:bCs w:val="true"/>
              </w:rPr>
              <w:t xml:space="preserve">4. </w:t>
            </w:r>
            <w:r>
              <w:t xml:space="preserve">The line of State for which the sum of the squares of the residuals is as small as possible</w:t>
            </w:r>
          </w:p>
          <w:p>
            <w:pPr>
              <w:keepLines/>
              <w:pStyle w:val="CluesTiny"/>
            </w:pPr>
            <w:r>
              <w:rPr>
                <w:b w:val="true"/>
                <w:bCs w:val="true"/>
              </w:rPr>
              <w:t xml:space="preserve">5. </w:t>
            </w:r>
            <w:r>
              <w:t xml:space="preserve">Bar graph used to display data grouped in intervals</w:t>
            </w:r>
          </w:p>
          <w:p>
            <w:pPr>
              <w:keepLines/>
              <w:pStyle w:val="CluesTiny"/>
            </w:pPr>
            <w:r>
              <w:rPr>
                <w:b w:val="true"/>
                <w:bCs w:val="true"/>
              </w:rPr>
              <w:t xml:space="preserve">6. </w:t>
            </w:r>
            <w:r>
              <w:t xml:space="preserve">Define vertical distance between a data point and a line of fit</w:t>
            </w:r>
          </w:p>
          <w:p>
            <w:pPr>
              <w:keepLines/>
              <w:pStyle w:val="CluesTiny"/>
            </w:pPr>
            <w:r>
              <w:rPr>
                <w:b w:val="true"/>
                <w:bCs w:val="true"/>
              </w:rPr>
              <w:t xml:space="preserve">7. </w:t>
            </w:r>
            <w:r>
              <w:t xml:space="preserve">A graph with points plotted to show a possible relationship between two sets of data</w:t>
            </w:r>
          </w:p>
          <w:p>
            <w:pPr>
              <w:keepLines/>
              <w:pStyle w:val="CluesTiny"/>
            </w:pPr>
            <w:r>
              <w:rPr>
                <w:b w:val="true"/>
                <w:bCs w:val="true"/>
              </w:rPr>
              <w:t xml:space="preserve">8. </w:t>
            </w:r>
            <w:r>
              <w:t xml:space="preserve">A data value that is far removed from the rest of the data</w:t>
            </w:r>
          </w:p>
          <w:p>
            <w:pPr>
              <w:keepLines/>
              <w:pStyle w:val="CluesTiny"/>
            </w:pPr>
            <w:r>
              <w:rPr>
                <w:b w:val="true"/>
                <w:bCs w:val="true"/>
              </w:rPr>
              <w:t xml:space="preserve">9. </w:t>
            </w:r>
            <w:r>
              <w:t xml:space="preserve">A measure of the strength and direction of the relationship between two variables for data sets</w:t>
            </w:r>
          </w:p>
          <w:p>
            <w:pPr>
              <w:keepLines/>
              <w:pStyle w:val="CluesTiny"/>
            </w:pPr>
            <w:r>
              <w:rPr>
                <w:b w:val="true"/>
                <w:bCs w:val="true"/>
              </w:rPr>
              <w:t xml:space="preserve">10. </w:t>
            </w:r>
            <w:r>
              <w:t xml:space="preserve">Ford ordered data set with an odd number of values the median is the middle value for an order data set with an even number of values the median is the average of the two middle value</w:t>
            </w:r>
          </w:p>
          <w:p>
            <w:pPr>
              <w:keepLines/>
              <w:pStyle w:val="CluesTiny"/>
            </w:pPr>
            <w:r>
              <w:rPr>
                <w:b w:val="true"/>
                <w:bCs w:val="true"/>
              </w:rPr>
              <w:t xml:space="preserve">11. </w:t>
            </w:r>
            <w:r>
              <w:t xml:space="preserve">The sum of all the values in a data set divided by the number of data values</w:t>
            </w:r>
          </w:p>
        </w:tc>
      </w:tr>
    </w:tbl>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dc:title>
  <dcterms:created xsi:type="dcterms:W3CDTF">2021-10-11T11:51:45Z</dcterms:created>
  <dcterms:modified xsi:type="dcterms:W3CDTF">2021-10-11T11:51:45Z</dcterms:modified>
</cp:coreProperties>
</file>