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inside of a perimeter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Ancient eygpt has these in there dessert from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Ice cream come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shape of a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shape of a roof if the house was a straight 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surrounding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Minus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Like a pyramid but with a three sided base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3D hexagon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a shape was set out as to be rebuilt but you can see all the sides it is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shape of a 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3D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 longer sides than a square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terms:created xsi:type="dcterms:W3CDTF">2021-10-11T11:52:29Z</dcterms:created>
  <dcterms:modified xsi:type="dcterms:W3CDTF">2021-10-11T11:52:29Z</dcterms:modified>
</cp:coreProperties>
</file>