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of Money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obtain agreement between your check register and the bank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Subtractions made from your gross pay for yourself and every other person you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Discounts offered by businesses in the form of money given back to the customer, usually through the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check or deposit that appears in your check register but has not reached the bank in time to be listed on your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personal number on a bankcard that gives you access to your bank account electronically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Interest paid only on the original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money paid for the use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Discount offered by businesses in the form of tickets that are redeemed at the time of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Money taken out of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portion of an item’s purchase price that you pay at the time of buying when you purchase the item with an installment loan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Regular expenses that do not vary from month to month, such as rent and car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Routine expenses, such as food, utilities, and clothing that vary from month to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Regular deposits made at the beginning of the period. Money immediately starts earning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Federal health insurance program to provide hospitalization and medical services for people over 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left after expenses have been deducted from gross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record of monthly expenditures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Federal Government program to pay for retirement and disability benefits, financed by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money on which interest is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Record of an account sent by a bank or other business listing all transactions that have been recorded during a specified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write checks in excess of the amount of money in a checking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of Money Vocabulary</dc:title>
  <dcterms:created xsi:type="dcterms:W3CDTF">2021-10-11T11:54:14Z</dcterms:created>
  <dcterms:modified xsi:type="dcterms:W3CDTF">2021-10-11T11:54:14Z</dcterms:modified>
</cp:coreProperties>
</file>