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project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Axis of symmetry    </w:t>
      </w:r>
      <w:r>
        <w:t xml:space="preserve">   Dependent variables    </w:t>
      </w:r>
      <w:r>
        <w:t xml:space="preserve">   Domain    </w:t>
      </w:r>
      <w:r>
        <w:t xml:space="preserve">   Exponent    </w:t>
      </w:r>
      <w:r>
        <w:t xml:space="preserve">   Exponential function    </w:t>
      </w:r>
      <w:r>
        <w:t xml:space="preserve">   First    </w:t>
      </w:r>
      <w:r>
        <w:t xml:space="preserve">   Function    </w:t>
      </w:r>
      <w:r>
        <w:t xml:space="preserve">   Horizontal asymptote    </w:t>
      </w:r>
      <w:r>
        <w:t xml:space="preserve">   Image    </w:t>
      </w:r>
      <w:r>
        <w:t xml:space="preserve">   Independent variable    </w:t>
      </w:r>
      <w:r>
        <w:t xml:space="preserve">   Linear Function    </w:t>
      </w:r>
      <w:r>
        <w:t xml:space="preserve">   Maximum    </w:t>
      </w:r>
      <w:r>
        <w:t xml:space="preserve">   Minimum    </w:t>
      </w:r>
      <w:r>
        <w:t xml:space="preserve">   One and only one    </w:t>
      </w:r>
      <w:r>
        <w:t xml:space="preserve">   Parabola    </w:t>
      </w:r>
      <w:r>
        <w:t xml:space="preserve">   Power    </w:t>
      </w:r>
      <w:r>
        <w:t xml:space="preserve">   Quadratic function    </w:t>
      </w:r>
      <w:r>
        <w:t xml:space="preserve">   Range    </w:t>
      </w:r>
      <w:r>
        <w:t xml:space="preserve">   Roots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project </dc:title>
  <dcterms:created xsi:type="dcterms:W3CDTF">2021-10-11T11:55:37Z</dcterms:created>
  <dcterms:modified xsi:type="dcterms:W3CDTF">2021-10-11T11:55:37Z</dcterms:modified>
</cp:coreProperties>
</file>