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Math summitave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</w:tbl>
    <w:p>
      <w:pPr>
        <w:pStyle w:val="WordBankLarge"/>
      </w:pPr>
      <w:r>
        <w:t xml:space="preserve">   Variation    </w:t>
      </w:r>
      <w:r>
        <w:t xml:space="preserve">   Trend    </w:t>
      </w:r>
      <w:r>
        <w:t xml:space="preserve">   Tally    </w:t>
      </w:r>
      <w:r>
        <w:t xml:space="preserve">   Survey    </w:t>
      </w:r>
      <w:r>
        <w:t xml:space="preserve">   Scatter plot    </w:t>
      </w:r>
      <w:r>
        <w:t xml:space="preserve">   Range    </w:t>
      </w:r>
      <w:r>
        <w:t xml:space="preserve">   Quartiles    </w:t>
      </w:r>
      <w:r>
        <w:t xml:space="preserve">   Pictograph    </w:t>
      </w:r>
      <w:r>
        <w:t xml:space="preserve">   Mode    </w:t>
      </w:r>
      <w:r>
        <w:t xml:space="preserve">   Median    </w:t>
      </w:r>
      <w:r>
        <w:t xml:space="preserve">   Mean absolute deviation    </w:t>
      </w:r>
      <w:r>
        <w:t xml:space="preserve">   Mean    </w:t>
      </w:r>
      <w:r>
        <w:t xml:space="preserve">   Line plot    </w:t>
      </w:r>
      <w:r>
        <w:t xml:space="preserve">   Line graph    </w:t>
      </w:r>
      <w:r>
        <w:t xml:space="preserve">   Interval    </w:t>
      </w:r>
      <w:r>
        <w:t xml:space="preserve">   Histogram    </w:t>
      </w:r>
      <w:r>
        <w:t xml:space="preserve">   Frequency table    </w:t>
      </w:r>
      <w:r>
        <w:t xml:space="preserve">   Frequency    </w:t>
      </w:r>
      <w:r>
        <w:t xml:space="preserve">   Experiment    </w:t>
      </w:r>
      <w:r>
        <w:t xml:space="preserve">   Dot plot    </w:t>
      </w:r>
      <w:r>
        <w:t xml:space="preserve">   Data    </w:t>
      </w:r>
      <w:r>
        <w:t xml:space="preserve">   Circle graph    </w:t>
      </w:r>
      <w:r>
        <w:t xml:space="preserve">   Categorical data    </w:t>
      </w:r>
      <w:r>
        <w:t xml:space="preserve">   Box and whisker plot    </w:t>
      </w:r>
      <w:r>
        <w:t xml:space="preserve">   Bar graph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 summitave</dc:title>
  <dcterms:created xsi:type="dcterms:W3CDTF">2021-10-11T11:54:52Z</dcterms:created>
  <dcterms:modified xsi:type="dcterms:W3CDTF">2021-10-11T11:54:52Z</dcterms:modified>
</cp:coreProperties>
</file>