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Square roots     </w:t>
      </w:r>
      <w:r>
        <w:t xml:space="preserve">   Pythagorean Theorem    </w:t>
      </w:r>
      <w:r>
        <w:t xml:space="preserve">   Distributive     </w:t>
      </w:r>
      <w:r>
        <w:t xml:space="preserve">   Algebra     </w:t>
      </w:r>
      <w:r>
        <w:t xml:space="preserve">   Linear     </w:t>
      </w:r>
      <w:r>
        <w:t xml:space="preserve">   Proportional    </w:t>
      </w:r>
      <w:r>
        <w:t xml:space="preserve">   PEMDAS    </w:t>
      </w:r>
      <w:r>
        <w:t xml:space="preserve">   Real numbers     </w:t>
      </w:r>
      <w:r>
        <w:t xml:space="preserve">   Irrational     </w:t>
      </w:r>
      <w:r>
        <w:t xml:space="preserve">   Rational     </w:t>
      </w:r>
      <w:r>
        <w:t xml:space="preserve">   Terminating     </w:t>
      </w:r>
      <w:r>
        <w:t xml:space="preserve">   Whole numbers     </w:t>
      </w:r>
      <w:r>
        <w:t xml:space="preserve">   Prime numbers     </w:t>
      </w:r>
      <w:r>
        <w:t xml:space="preserve">   Bases    </w:t>
      </w:r>
      <w:r>
        <w:t xml:space="preserve">   Quotient    </w:t>
      </w:r>
      <w:r>
        <w:t xml:space="preserve">   Product    </w:t>
      </w:r>
      <w:r>
        <w:t xml:space="preserve">   Exponets     </w:t>
      </w:r>
      <w:r>
        <w:t xml:space="preserve">   Function notation     </w:t>
      </w:r>
      <w:r>
        <w:t xml:space="preserve">   Association     </w:t>
      </w:r>
      <w:r>
        <w:t xml:space="preserve">   Bivariate    </w:t>
      </w:r>
      <w:r>
        <w:t xml:space="preserve">   Dilations    </w:t>
      </w:r>
      <w:r>
        <w:t xml:space="preserve">   Elimination     </w:t>
      </w:r>
      <w:r>
        <w:t xml:space="preserve">   Graphing     </w:t>
      </w:r>
      <w:r>
        <w:t xml:space="preserve">   Linear    </w:t>
      </w:r>
      <w:r>
        <w:t xml:space="preserve">   Negative association     </w:t>
      </w:r>
      <w:r>
        <w:t xml:space="preserve">   Rotations    </w:t>
      </w:r>
      <w:r>
        <w:t xml:space="preserve">   Scatter plot     </w:t>
      </w:r>
      <w:r>
        <w:t xml:space="preserve">   Substitution     </w:t>
      </w:r>
      <w:r>
        <w:t xml:space="preserve">   Transflections    </w:t>
      </w:r>
      <w:r>
        <w:t xml:space="preserve">   Translation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 </dc:title>
  <dcterms:created xsi:type="dcterms:W3CDTF">2021-10-11T11:54:12Z</dcterms:created>
  <dcterms:modified xsi:type="dcterms:W3CDTF">2021-10-11T11:54:12Z</dcterms:modified>
</cp:coreProperties>
</file>