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number in front of the variable with the highest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degrees of the monomial term decreases left to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degree of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term in a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degree of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all exponents are even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degree of 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two terms in a polynomial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monomial with the highest exponent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describes each side of the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all exponents are 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number with one or more variables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degree of 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degree of zero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three terms in a polynomial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2021-10-11T11:56:29Z</dcterms:created>
  <dcterms:modified xsi:type="dcterms:W3CDTF">2021-10-11T11:56:29Z</dcterms:modified>
</cp:coreProperties>
</file>