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Adding the opposite.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mathematical notation indicating the number of times a quantity is multiplied by itself.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middle number is a set of numbers that are listed in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mathematical phrase that contains operations, numbers and or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set of numbers that include rational and irrational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mathematical sentence with an equal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Terms with exactly the same variable factor in a variable expression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number that has no factor but itself and 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Whole numbers and their opposites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example that shows a conjecture is false.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Substituting a given number for each variable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Operations that undo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that a number is from zero on the number 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number, a variable, or the product of a number and a variable.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numerical factor when a term has a variable.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quantity that does not vary.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write an expression in a simpler form.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or expression that is used as a factor in a repeated multiplication.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numbers whose product is 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equation that is true for every value of the variable.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 </dc:title>
  <dcterms:created xsi:type="dcterms:W3CDTF">2021-10-11T11:56:35Z</dcterms:created>
  <dcterms:modified xsi:type="dcterms:W3CDTF">2021-10-11T11:56:35Z</dcterms:modified>
</cp:coreProperties>
</file>