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Search 1A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diameter    </w:t>
      </w:r>
      <w:r>
        <w:t xml:space="preserve">   decimal    </w:t>
      </w:r>
      <w:r>
        <w:t xml:space="preserve">   tangent    </w:t>
      </w:r>
      <w:r>
        <w:t xml:space="preserve">   sine    </w:t>
      </w:r>
      <w:r>
        <w:t xml:space="preserve">   cosine    </w:t>
      </w:r>
      <w:r>
        <w:t xml:space="preserve">   pythagorean    </w:t>
      </w:r>
      <w:r>
        <w:t xml:space="preserve">   converse    </w:t>
      </w:r>
      <w:r>
        <w:t xml:space="preserve">   continuous    </w:t>
      </w:r>
      <w:r>
        <w:t xml:space="preserve">   radian    </w:t>
      </w:r>
      <w:r>
        <w:t xml:space="preserve">   degee    </w:t>
      </w:r>
      <w:r>
        <w:t xml:space="preserve">   logarithm    </w:t>
      </w:r>
      <w:r>
        <w:t xml:space="preserve">   probability    </w:t>
      </w:r>
      <w:r>
        <w:t xml:space="preserve">   conjugates    </w:t>
      </w:r>
      <w:r>
        <w:t xml:space="preserve">   interval    </w:t>
      </w:r>
      <w:r>
        <w:t xml:space="preserve">   interest    </w:t>
      </w:r>
      <w:r>
        <w:t xml:space="preserve">   complex    </w:t>
      </w:r>
      <w:r>
        <w:t xml:space="preserve">   circle    </w:t>
      </w:r>
      <w:r>
        <w:t xml:space="preserve">   binomial    </w:t>
      </w:r>
      <w:r>
        <w:t xml:space="preserve">   symmetry    </w:t>
      </w:r>
      <w:r>
        <w:t xml:space="preserve">   series    </w:t>
      </w:r>
      <w:r>
        <w:t xml:space="preserve">   geometric    </w:t>
      </w:r>
      <w:r>
        <w:t xml:space="preserve">   arithmetic    </w:t>
      </w:r>
      <w:r>
        <w:t xml:space="preserve">   sequence    </w:t>
      </w:r>
      <w:r>
        <w:t xml:space="preserve">   arc    </w:t>
      </w:r>
      <w:r>
        <w:t xml:space="preserve">   altitude    </w:t>
      </w:r>
      <w:r>
        <w:t xml:space="preserve">   addition    </w:t>
      </w:r>
      <w:r>
        <w:t xml:space="preserve">   algebra    </w:t>
      </w:r>
      <w:r>
        <w:t xml:space="preserve">   identy    </w:t>
      </w:r>
      <w:r>
        <w:t xml:space="preserve">   acute    </w:t>
      </w:r>
      <w:r>
        <w:t xml:space="preserve">   absolute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 1A</dc:title>
  <dcterms:created xsi:type="dcterms:W3CDTF">2021-10-11T11:56:26Z</dcterms:created>
  <dcterms:modified xsi:type="dcterms:W3CDTF">2021-10-11T11:56:26Z</dcterms:modified>
</cp:coreProperties>
</file>