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Mathematical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Algebra    </w:t>
      </w:r>
      <w:r>
        <w:t xml:space="preserve">   Capacity    </w:t>
      </w:r>
      <w:r>
        <w:t xml:space="preserve">   Cartesian    </w:t>
      </w:r>
      <w:r>
        <w:t xml:space="preserve">   Centimeter    </w:t>
      </w:r>
      <w:r>
        <w:t xml:space="preserve">   Circle    </w:t>
      </w:r>
      <w:r>
        <w:t xml:space="preserve">   Circumference    </w:t>
      </w:r>
      <w:r>
        <w:t xml:space="preserve">   Cube    </w:t>
      </w:r>
      <w:r>
        <w:t xml:space="preserve">   Cylinder    </w:t>
      </w:r>
      <w:r>
        <w:t xml:space="preserve">   Decimal    </w:t>
      </w:r>
      <w:r>
        <w:t xml:space="preserve">   Diameter    </w:t>
      </w:r>
      <w:r>
        <w:t xml:space="preserve">   Division    </w:t>
      </w:r>
      <w:r>
        <w:t xml:space="preserve">   Dodecagon    </w:t>
      </w:r>
      <w:r>
        <w:t xml:space="preserve">   Equation    </w:t>
      </w:r>
      <w:r>
        <w:t xml:space="preserve">   Formula    </w:t>
      </w:r>
      <w:r>
        <w:t xml:space="preserve">   Fraction    </w:t>
      </w:r>
      <w:r>
        <w:t xml:space="preserve">   Geometry    </w:t>
      </w:r>
      <w:r>
        <w:t xml:space="preserve">   Graph    </w:t>
      </w:r>
      <w:r>
        <w:t xml:space="preserve">   Integer    </w:t>
      </w:r>
      <w:r>
        <w:t xml:space="preserve">   Linear    </w:t>
      </w:r>
      <w:r>
        <w:t xml:space="preserve">   Litre    </w:t>
      </w:r>
      <w:r>
        <w:t xml:space="preserve">   Mathematics    </w:t>
      </w:r>
      <w:r>
        <w:t xml:space="preserve">   Multiplication    </w:t>
      </w:r>
      <w:r>
        <w:t xml:space="preserve">   Nonmonic    </w:t>
      </w:r>
      <w:r>
        <w:t xml:space="preserve">   Number    </w:t>
      </w:r>
      <w:r>
        <w:t xml:space="preserve">   Parabola    </w:t>
      </w:r>
      <w:r>
        <w:t xml:space="preserve">   Parallel    </w:t>
      </w:r>
      <w:r>
        <w:t xml:space="preserve">   Pi    </w:t>
      </w:r>
      <w:r>
        <w:t xml:space="preserve">   Polygon    </w:t>
      </w:r>
      <w:r>
        <w:t xml:space="preserve">   Polyhedron    </w:t>
      </w:r>
      <w:r>
        <w:t xml:space="preserve">   Prism    </w:t>
      </w:r>
      <w:r>
        <w:t xml:space="preserve">   Pronumeral    </w:t>
      </w:r>
      <w:r>
        <w:t xml:space="preserve">   Pythagoras    </w:t>
      </w:r>
      <w:r>
        <w:t xml:space="preserve">   Quadrant    </w:t>
      </w:r>
      <w:r>
        <w:t xml:space="preserve">   Quadrilateral    </w:t>
      </w:r>
      <w:r>
        <w:t xml:space="preserve">   Radius    </w:t>
      </w:r>
      <w:r>
        <w:t xml:space="preserve">   Rectangle    </w:t>
      </w:r>
      <w:r>
        <w:t xml:space="preserve">   Square    </w:t>
      </w:r>
      <w:r>
        <w:t xml:space="preserve">   Squared    </w:t>
      </w:r>
      <w:r>
        <w:t xml:space="preserve">   Subtraction    </w:t>
      </w:r>
      <w:r>
        <w:t xml:space="preserve">   Table    </w:t>
      </w:r>
      <w:r>
        <w:t xml:space="preserve">   Trigonometry    </w:t>
      </w:r>
      <w:r>
        <w:t xml:space="preserve">   Trinomial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Terms</dc:title>
  <dcterms:created xsi:type="dcterms:W3CDTF">2021-12-03T03:28:20Z</dcterms:created>
  <dcterms:modified xsi:type="dcterms:W3CDTF">2021-12-03T03:28:20Z</dcterms:modified>
</cp:coreProperties>
</file>