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Maths 2D Shapes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4-sided shape, all sides equal, all angles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triangle, no sides 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shape with only 1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4-sided shape, all sides equal, 2 sets of equal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4-sided shape, 2 sets of equal sides, 2 sets of equal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10-sided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8-sided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6-sided shape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4-sided shape, 1 set of parallel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triangle, 2 sides 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shape with only 2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12-sided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triangle, all sides 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7-sided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5-sided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9-sided shape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2D Shapes</dc:title>
  <dcterms:created xsi:type="dcterms:W3CDTF">2021-10-11T11:56:54Z</dcterms:created>
  <dcterms:modified xsi:type="dcterms:W3CDTF">2021-10-11T11:56:54Z</dcterms:modified>
</cp:coreProperties>
</file>