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7F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Luke    </w:t>
      </w:r>
      <w:r>
        <w:t xml:space="preserve">   Blake    </w:t>
      </w:r>
      <w:r>
        <w:t xml:space="preserve">   Ashton    </w:t>
      </w:r>
      <w:r>
        <w:t xml:space="preserve">   Linken    </w:t>
      </w:r>
      <w:r>
        <w:t xml:space="preserve">   Maxx    </w:t>
      </w:r>
      <w:r>
        <w:t xml:space="preserve">   Jaymin    </w:t>
      </w:r>
      <w:r>
        <w:t xml:space="preserve">   Harley    </w:t>
      </w:r>
      <w:r>
        <w:t xml:space="preserve">   Maddison    </w:t>
      </w:r>
      <w:r>
        <w:t xml:space="preserve">   Leon    </w:t>
      </w:r>
      <w:r>
        <w:t xml:space="preserve">   Samika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7F</dc:title>
  <dcterms:created xsi:type="dcterms:W3CDTF">2021-12-10T03:45:21Z</dcterms:created>
  <dcterms:modified xsi:type="dcterms:W3CDTF">2021-12-10T03:45:21Z</dcterms:modified>
</cp:coreProperties>
</file>