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fee paid for services, usually a percentage of the total cost.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economy of or reduction in money, time, or another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compulsory contribution to state revenue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fixed regular payment earned for work or services, typically paid on a daily or weekly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fixed regular payment, typically paid on a monthly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rate of pay equal to double the standard rate, sometimes paid for working on holidays or outside normal working hours.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sum of money added to a person's wages as a reward for good performance.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year as reckoned for taxing or accounting purposes, for example the British tax year, reckoned from 6 April.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tax levied directly on personal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time worked in addition to one's normal working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work paid for according to the amount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payment for work at one and a half times the worker's regular wage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money received, especially on a regular basis, for work or through investments.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Crossword</dc:title>
  <dcterms:created xsi:type="dcterms:W3CDTF">2021-10-11T11:57:39Z</dcterms:created>
  <dcterms:modified xsi:type="dcterms:W3CDTF">2021-10-11T11:57:39Z</dcterms:modified>
</cp:coreProperties>
</file>