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Maths Fractions/Decimals/Percentages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6</w:t>
            </w:r>
          </w:p>
        </w:tc>
        <w:tc>
          <w:p/>
        </w:tc>
      </w:tr>
      <w:tr>
        <w:trPr>
          <w:trHeight w:val="75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Large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2/4 + 25% = ? ( in decimal )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1/5 of the bottle contains 400mL how much mL in 3/5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dress cost $30 but it is 20% off      how much does it now cost?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4/8 + 8/32 = ?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3/4 = ? in percentage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32% + 25% = ? ( in decimal )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3/4 - 1/2 = ? (in decimal)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50% = what in decimal</w:t>
            </w:r>
          </w:p>
        </w:tc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marathon athletes had to run         40km, Sally only did 25% how far did she go?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1.4 + 1.7 x 4 divided by 8 = ?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0.25 = what fraction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4/8 =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Fractions/Decimals/Percentages</dc:title>
  <dcterms:created xsi:type="dcterms:W3CDTF">2021-10-11T11:57:46Z</dcterms:created>
  <dcterms:modified xsi:type="dcterms:W3CDTF">2021-10-11T11:57:46Z</dcterms:modified>
</cp:coreProperties>
</file>