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Maths HHW Class 9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Greek mathematician, physicist, engineer, inventor, and astronomer.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 American mathematician best known for their work on decision problems and Hilbert's tenth problem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Symbol for Addition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  Numbers, variables, and the products of numbers and variables are all 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 __________ is a mathematical statement that says two expressions are equal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Greek mathematician, often referred to as the "father of geometry".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French mathematician and physicist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  In a term, the sum of the exponents on the variables is the _______ __ __ ______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mathematical phrase with operators connecting numbers and variables is an 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 A one-termed polynomial is a _________.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symbol for substraction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Maths HHW Class 9</dc:title>
  <dcterms:created xsi:type="dcterms:W3CDTF">2021-10-11T11:58:54Z</dcterms:created>
  <dcterms:modified xsi:type="dcterms:W3CDTF">2021-10-11T11:58:54Z</dcterms:modified>
</cp:coreProperties>
</file>