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Pair    </w:t>
      </w:r>
      <w:r>
        <w:t xml:space="preserve">   Width    </w:t>
      </w:r>
      <w:r>
        <w:t xml:space="preserve">   Length    </w:t>
      </w:r>
      <w:r>
        <w:t xml:space="preserve">   Horizontal    </w:t>
      </w:r>
      <w:r>
        <w:t xml:space="preserve">   Vertical    </w:t>
      </w:r>
      <w:r>
        <w:t xml:space="preserve">   Straight    </w:t>
      </w:r>
      <w:r>
        <w:t xml:space="preserve">   Diagonal    </w:t>
      </w:r>
      <w:r>
        <w:t xml:space="preserve">   Verticies    </w:t>
      </w:r>
      <w:r>
        <w:t xml:space="preserve">   Face    </w:t>
      </w:r>
      <w:r>
        <w:t xml:space="preserve">   Sides    </w:t>
      </w:r>
      <w:r>
        <w:t xml:space="preserve">   Square root    </w:t>
      </w:r>
      <w:r>
        <w:t xml:space="preserve">   Digit    </w:t>
      </w:r>
      <w:r>
        <w:t xml:space="preserve">   Term    </w:t>
      </w:r>
      <w:r>
        <w:t xml:space="preserve">   Unit    </w:t>
      </w:r>
      <w:r>
        <w:t xml:space="preserve">   Substitution    </w:t>
      </w:r>
      <w:r>
        <w:t xml:space="preserve">   Sequence    </w:t>
      </w:r>
      <w:r>
        <w:t xml:space="preserve">   Graph    </w:t>
      </w:r>
      <w:r>
        <w:t xml:space="preserve">   Enlarge    </w:t>
      </w:r>
      <w:r>
        <w:t xml:space="preserve">   Decrease    </w:t>
      </w:r>
      <w:r>
        <w:t xml:space="preserve">   Increase    </w:t>
      </w:r>
      <w:r>
        <w:t xml:space="preserve">   Proportion    </w:t>
      </w:r>
      <w:r>
        <w:t xml:space="preserve">   Ratio    </w:t>
      </w:r>
      <w:r>
        <w:t xml:space="preserve">   Bidmas    </w:t>
      </w:r>
      <w:r>
        <w:t xml:space="preserve">   Irregular    </w:t>
      </w:r>
      <w:r>
        <w:t xml:space="preserve">   Regular    </w:t>
      </w:r>
      <w:r>
        <w:t xml:space="preserve">   Decimal    </w:t>
      </w:r>
      <w:r>
        <w:t xml:space="preserve">   Symmetry    </w:t>
      </w:r>
      <w:r>
        <w:t xml:space="preserve">   Rotation    </w:t>
      </w:r>
      <w:r>
        <w:t xml:space="preserve">   Estimate    </w:t>
      </w:r>
      <w:r>
        <w:t xml:space="preserve">   Rounding    </w:t>
      </w:r>
      <w:r>
        <w:t xml:space="preserve">   Factor    </w:t>
      </w:r>
      <w:r>
        <w:t xml:space="preserve">   Volume    </w:t>
      </w:r>
      <w:r>
        <w:t xml:space="preserve">   Area    </w:t>
      </w:r>
      <w:r>
        <w:t xml:space="preserve">   Perimeter    </w:t>
      </w:r>
      <w:r>
        <w:t xml:space="preserve">   Average    </w:t>
      </w:r>
      <w:r>
        <w:t xml:space="preserve">   Shape    </w:t>
      </w:r>
      <w:r>
        <w:t xml:space="preserve">   Degrees    </w:t>
      </w:r>
      <w:r>
        <w:t xml:space="preserve">   Perpendicular    </w:t>
      </w:r>
      <w:r>
        <w:t xml:space="preserve">   Parallel    </w:t>
      </w:r>
      <w:r>
        <w:t xml:space="preserve">   Squared    </w:t>
      </w:r>
      <w:r>
        <w:t xml:space="preserve">   Prime    </w:t>
      </w:r>
      <w:r>
        <w:t xml:space="preserve">   Angles    </w:t>
      </w:r>
      <w:r>
        <w:t xml:space="preserve">   Eaqual    </w:t>
      </w:r>
      <w:r>
        <w:t xml:space="preserve">   Charts    </w:t>
      </w:r>
      <w:r>
        <w:t xml:space="preserve">   Diagrams    </w:t>
      </w:r>
      <w:r>
        <w:t xml:space="preserve">   Percentages    </w:t>
      </w:r>
      <w:r>
        <w:t xml:space="preserve">   Fractions    </w:t>
      </w:r>
      <w:r>
        <w:t xml:space="preserve">   Pi    </w:t>
      </w:r>
      <w:r>
        <w:t xml:space="preserve">   Numbers    </w:t>
      </w:r>
      <w:r>
        <w:t xml:space="preserve">   Algebra    </w:t>
      </w:r>
      <w:r>
        <w:t xml:space="preserve">   Divide    </w:t>
      </w:r>
      <w:r>
        <w:t xml:space="preserve">   Multiply    </w:t>
      </w:r>
      <w:r>
        <w:t xml:space="preserve">   Subtracting    </w:t>
      </w:r>
      <w:r>
        <w:t xml:space="preserve">   Adding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Puzzle</dc:title>
  <dcterms:created xsi:type="dcterms:W3CDTF">2021-10-11T11:57:43Z</dcterms:created>
  <dcterms:modified xsi:type="dcterms:W3CDTF">2021-10-11T11:57:43Z</dcterms:modified>
</cp:coreProperties>
</file>