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Maths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Acute    </w:t>
      </w:r>
      <w:r>
        <w:t xml:space="preserve">   Add    </w:t>
      </w:r>
      <w:r>
        <w:t xml:space="preserve">   Algebra    </w:t>
      </w:r>
      <w:r>
        <w:t xml:space="preserve">   Arc    </w:t>
      </w:r>
      <w:r>
        <w:t xml:space="preserve">   Area    </w:t>
      </w:r>
      <w:r>
        <w:t xml:space="preserve">   Circle    </w:t>
      </w:r>
      <w:r>
        <w:t xml:space="preserve">   Circumference    </w:t>
      </w:r>
      <w:r>
        <w:t xml:space="preserve">   Cube    </w:t>
      </w:r>
      <w:r>
        <w:t xml:space="preserve">   Data    </w:t>
      </w:r>
      <w:r>
        <w:t xml:space="preserve">   Decimal Place    </w:t>
      </w:r>
      <w:r>
        <w:t xml:space="preserve">   Denominator    </w:t>
      </w:r>
      <w:r>
        <w:t xml:space="preserve">   Diameter    </w:t>
      </w:r>
      <w:r>
        <w:t xml:space="preserve">   Divide    </w:t>
      </w:r>
      <w:r>
        <w:t xml:space="preserve">   Equation    </w:t>
      </w:r>
      <w:r>
        <w:t xml:space="preserve">   Equilateral    </w:t>
      </w:r>
      <w:r>
        <w:t xml:space="preserve">   Estimate    </w:t>
      </w:r>
      <w:r>
        <w:t xml:space="preserve">   Evaluate    </w:t>
      </w:r>
      <w:r>
        <w:t xml:space="preserve">   Expand    </w:t>
      </w:r>
      <w:r>
        <w:t xml:space="preserve">   Factor    </w:t>
      </w:r>
      <w:r>
        <w:t xml:space="preserve">   Factorise    </w:t>
      </w:r>
      <w:r>
        <w:t xml:space="preserve">   Formula    </w:t>
      </w:r>
      <w:r>
        <w:t xml:space="preserve">   Identity    </w:t>
      </w:r>
      <w:r>
        <w:t xml:space="preserve">   Inequality    </w:t>
      </w:r>
      <w:r>
        <w:t xml:space="preserve">   Integer    </w:t>
      </w:r>
      <w:r>
        <w:t xml:space="preserve">   Irrational    </w:t>
      </w:r>
      <w:r>
        <w:t xml:space="preserve">   Isosceles    </w:t>
      </w:r>
      <w:r>
        <w:t xml:space="preserve">   Kite    </w:t>
      </w:r>
      <w:r>
        <w:t xml:space="preserve">   Multiply    </w:t>
      </w:r>
      <w:r>
        <w:t xml:space="preserve">   Negative    </w:t>
      </w:r>
      <w:r>
        <w:t xml:space="preserve">   Number    </w:t>
      </w:r>
      <w:r>
        <w:t xml:space="preserve">   Numerator    </w:t>
      </w:r>
      <w:r>
        <w:t xml:space="preserve">   Obtuse    </w:t>
      </w:r>
      <w:r>
        <w:t xml:space="preserve">   Parallelogram    </w:t>
      </w:r>
      <w:r>
        <w:t xml:space="preserve">   Perimeter    </w:t>
      </w:r>
      <w:r>
        <w:t xml:space="preserve">   Pi    </w:t>
      </w:r>
      <w:r>
        <w:t xml:space="preserve">   Positive    </w:t>
      </w:r>
      <w:r>
        <w:t xml:space="preserve">   Radius    </w:t>
      </w:r>
      <w:r>
        <w:t xml:space="preserve">   Rational    </w:t>
      </w:r>
      <w:r>
        <w:t xml:space="preserve">   Rectangle    </w:t>
      </w:r>
      <w:r>
        <w:t xml:space="preserve">   Reflex    </w:t>
      </w:r>
      <w:r>
        <w:t xml:space="preserve">   Rhombus    </w:t>
      </w:r>
      <w:r>
        <w:t xml:space="preserve">   Right Angle    </w:t>
      </w:r>
      <w:r>
        <w:t xml:space="preserve">   Round    </w:t>
      </w:r>
      <w:r>
        <w:t xml:space="preserve">   Scalene    </w:t>
      </w:r>
      <w:r>
        <w:t xml:space="preserve">   Sector    </w:t>
      </w:r>
      <w:r>
        <w:t xml:space="preserve">   Segment    </w:t>
      </w:r>
      <w:r>
        <w:t xml:space="preserve">   SIgnificant Figure    </w:t>
      </w:r>
      <w:r>
        <w:t xml:space="preserve">   Solve    </w:t>
      </w:r>
      <w:r>
        <w:t xml:space="preserve">   Square    </w:t>
      </w:r>
      <w:r>
        <w:t xml:space="preserve">   Statistics    </w:t>
      </w:r>
      <w:r>
        <w:t xml:space="preserve">   Substitute    </w:t>
      </w:r>
      <w:r>
        <w:t xml:space="preserve">   Subtract    </w:t>
      </w:r>
      <w:r>
        <w:t xml:space="preserve">   Surd    </w:t>
      </w:r>
      <w:r>
        <w:t xml:space="preserve">   Trapezium    </w:t>
      </w:r>
      <w:r>
        <w:t xml:space="preserve">   Triangle    </w:t>
      </w:r>
      <w:r>
        <w:t xml:space="preserve">   Truncate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Words</dc:title>
  <dcterms:created xsi:type="dcterms:W3CDTF">2021-10-11T11:58:56Z</dcterms:created>
  <dcterms:modified xsi:type="dcterms:W3CDTF">2021-10-11T11:58:56Z</dcterms:modified>
</cp:coreProperties>
</file>