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Maths - shape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circle    </w:t>
      </w:r>
      <w:r>
        <w:t xml:space="preserve">   circumference    </w:t>
      </w:r>
      <w:r>
        <w:t xml:space="preserve">   concave    </w:t>
      </w:r>
      <w:r>
        <w:t xml:space="preserve">   cone    </w:t>
      </w:r>
      <w:r>
        <w:t xml:space="preserve">   convex    </w:t>
      </w:r>
      <w:r>
        <w:t xml:space="preserve">   cylinder    </w:t>
      </w:r>
      <w:r>
        <w:t xml:space="preserve">   decagon    </w:t>
      </w:r>
      <w:r>
        <w:t xml:space="preserve">   diagonal    </w:t>
      </w:r>
      <w:r>
        <w:t xml:space="preserve">   diameter    </w:t>
      </w:r>
      <w:r>
        <w:t xml:space="preserve">   dodecagon    </w:t>
      </w:r>
      <w:r>
        <w:t xml:space="preserve">   edge    </w:t>
      </w:r>
      <w:r>
        <w:t xml:space="preserve">   eqilateral    </w:t>
      </w:r>
      <w:r>
        <w:t xml:space="preserve">   face    </w:t>
      </w:r>
      <w:r>
        <w:t xml:space="preserve">   hemosphere    </w:t>
      </w:r>
      <w:r>
        <w:t xml:space="preserve">   hendecagon    </w:t>
      </w:r>
      <w:r>
        <w:t xml:space="preserve">   heptagon    </w:t>
      </w:r>
      <w:r>
        <w:t xml:space="preserve">   hexagon    </w:t>
      </w:r>
      <w:r>
        <w:t xml:space="preserve">   irregular    </w:t>
      </w:r>
      <w:r>
        <w:t xml:space="preserve">   isosceles    </w:t>
      </w:r>
      <w:r>
        <w:t xml:space="preserve">   kite    </w:t>
      </w:r>
      <w:r>
        <w:t xml:space="preserve">   net    </w:t>
      </w:r>
      <w:r>
        <w:t xml:space="preserve">   nonagon    </w:t>
      </w:r>
      <w:r>
        <w:t xml:space="preserve">   octagon    </w:t>
      </w:r>
      <w:r>
        <w:t xml:space="preserve">   parallelogram    </w:t>
      </w:r>
      <w:r>
        <w:t xml:space="preserve">   pentagon    </w:t>
      </w:r>
      <w:r>
        <w:t xml:space="preserve">   polygon    </w:t>
      </w:r>
      <w:r>
        <w:t xml:space="preserve">   prism    </w:t>
      </w:r>
      <w:r>
        <w:t xml:space="preserve">   pyramid    </w:t>
      </w:r>
      <w:r>
        <w:t xml:space="preserve">   radius    </w:t>
      </w:r>
      <w:r>
        <w:t xml:space="preserve">   rectangle    </w:t>
      </w:r>
      <w:r>
        <w:t xml:space="preserve">   regular    </w:t>
      </w:r>
      <w:r>
        <w:t xml:space="preserve">   rhombus    </w:t>
      </w:r>
      <w:r>
        <w:t xml:space="preserve">   rotation    </w:t>
      </w:r>
      <w:r>
        <w:t xml:space="preserve">   scalene    </w:t>
      </w:r>
      <w:r>
        <w:t xml:space="preserve">   semicircle    </w:t>
      </w:r>
      <w:r>
        <w:t xml:space="preserve">   side    </w:t>
      </w:r>
      <w:r>
        <w:t xml:space="preserve">   sphere    </w:t>
      </w:r>
      <w:r>
        <w:t xml:space="preserve">   square    </w:t>
      </w:r>
      <w:r>
        <w:t xml:space="preserve">   symmetry    </w:t>
      </w:r>
      <w:r>
        <w:t xml:space="preserve">   trapezium    </w:t>
      </w:r>
      <w:r>
        <w:t xml:space="preserve">   triangle    </w:t>
      </w:r>
      <w:r>
        <w:t xml:space="preserve">   vertex    </w:t>
      </w:r>
      <w:r>
        <w:t xml:space="preserve">   vertices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- shape</dc:title>
  <dcterms:created xsi:type="dcterms:W3CDTF">2021-10-11T11:58:51Z</dcterms:created>
  <dcterms:modified xsi:type="dcterms:W3CDTF">2021-10-11T11:58:51Z</dcterms:modified>
</cp:coreProperties>
</file>