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Matilda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Ms. Honey's Fathers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animal Lavender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Matildas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Teacher of Matilda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boy who ate chocolate 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Form of punishment at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6 year old girl with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Brothers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School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Matilda got so smart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Matildas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Ms. Honey's nickname from her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Principal of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Matilda went while parents were gone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Mothers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Fathers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Matilda</dc:title>
  <dcterms:created xsi:type="dcterms:W3CDTF">2021-10-11T11:57:57Z</dcterms:created>
  <dcterms:modified xsi:type="dcterms:W3CDTF">2021-10-11T11:57:57Z</dcterms:modified>
</cp:coreProperties>
</file>