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Matrices and determinants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lAl=0 and adjA.B not equal to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A=A'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Diagonal matrix having same elements in principle diagonal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Elements present above the principle diagonal are zeroes in a square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Condition for matrices add and subtraction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Determinant of A equal to zero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A=-A'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Elements present below the principle diagonal are zeros in a square matrix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Matrix contains equal number of rows and columns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Value of determinant having identical rows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Matrices and determinants</dc:title>
  <dcterms:created xsi:type="dcterms:W3CDTF">2021-10-11T11:58:49Z</dcterms:created>
  <dcterms:modified xsi:type="dcterms:W3CDTF">2021-10-11T11:58:49Z</dcterms:modified>
</cp:coreProperties>
</file>