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Matrix Task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leaves their country of residence, enters another country and applies for asylum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moves from one place to another, especially in order to find work or better living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privileged form of nationality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do not stay permanently and are classified as not labour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are defined as a person who was born overseas, and now permanently live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Multiple reason to leave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is a person's legal resident status in a country or territory of which such person is not a citizen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people cross state boundaries and stay in the host state for some minimum length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reason to be attracted to 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has been forced to leave their country in order to escape war, persecution, or natural disaster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comes to live permanently in a foreign country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Task</dc:title>
  <dcterms:created xsi:type="dcterms:W3CDTF">2021-11-25T03:35:53Z</dcterms:created>
  <dcterms:modified xsi:type="dcterms:W3CDTF">2021-11-25T03:35:53Z</dcterms:modified>
</cp:coreProperties>
</file>