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Matt and Jessie's Wedding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Honeymoon    </w:t>
      </w:r>
      <w:r>
        <w:t xml:space="preserve">   Newlyweds    </w:t>
      </w:r>
      <w:r>
        <w:t xml:space="preserve">   Husband    </w:t>
      </w:r>
      <w:r>
        <w:t xml:space="preserve">   Wife    </w:t>
      </w:r>
      <w:r>
        <w:t xml:space="preserve">   Rings    </w:t>
      </w:r>
      <w:r>
        <w:t xml:space="preserve">   Groomsman    </w:t>
      </w:r>
      <w:r>
        <w:t xml:space="preserve">   Maid of Honor    </w:t>
      </w:r>
      <w:r>
        <w:t xml:space="preserve">   Matron of Honor    </w:t>
      </w:r>
      <w:r>
        <w:t xml:space="preserve">   Best Man    </w:t>
      </w:r>
      <w:r>
        <w:t xml:space="preserve">   Ceremony    </w:t>
      </w:r>
      <w:r>
        <w:t xml:space="preserve">   Veil    </w:t>
      </w:r>
      <w:r>
        <w:t xml:space="preserve">   Wedding Bouquet    </w:t>
      </w:r>
      <w:r>
        <w:t xml:space="preserve">   Vows    </w:t>
      </w:r>
      <w:r>
        <w:t xml:space="preserve">   Wedding Dress    </w:t>
      </w:r>
      <w:r>
        <w:t xml:space="preserve">   Engagement    </w:t>
      </w:r>
      <w:r>
        <w:t xml:space="preserve">   Proposal    </w:t>
      </w:r>
      <w:r>
        <w:t xml:space="preserve">   Wine    </w:t>
      </w:r>
      <w:r>
        <w:t xml:space="preserve">   Flower Girls    </w:t>
      </w:r>
      <w:r>
        <w:t xml:space="preserve">   Jessie    </w:t>
      </w:r>
      <w:r>
        <w:t xml:space="preserve">   Matt    </w:t>
      </w:r>
      <w:r>
        <w:t xml:space="preserve">   Wedding Toast    </w:t>
      </w:r>
      <w:r>
        <w:t xml:space="preserve">   Met in College    </w:t>
      </w:r>
      <w:r>
        <w:t xml:space="preserve">   Whiskey    </w:t>
      </w:r>
      <w:r>
        <w:t xml:space="preserve">   Sage Green    </w:t>
      </w:r>
      <w:r>
        <w:t xml:space="preserve">   Champagne Pink    </w:t>
      </w:r>
      <w:r>
        <w:t xml:space="preserve">   Teacher    </w:t>
      </w:r>
      <w:r>
        <w:t xml:space="preserve">   Dancing    </w:t>
      </w:r>
      <w:r>
        <w:t xml:space="preserve">   Cake    </w:t>
      </w:r>
      <w:r>
        <w:t xml:space="preserve">   September    </w:t>
      </w:r>
      <w:r>
        <w:t xml:space="preserve">   On the Mountain    </w:t>
      </w:r>
      <w:r>
        <w:t xml:space="preserve">   Wedding    </w:t>
      </w:r>
      <w:r>
        <w:t xml:space="preserve">   Groom    </w:t>
      </w:r>
      <w:r>
        <w:t xml:space="preserve">   Bride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 and Jessie's Wedding</dc:title>
  <dcterms:created xsi:type="dcterms:W3CDTF">2021-10-11T11:59:44Z</dcterms:created>
  <dcterms:modified xsi:type="dcterms:W3CDTF">2021-10-11T11:59:44Z</dcterms:modified>
</cp:coreProperties>
</file>