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Matter/Physical/Chemical Changes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ablility of a substance to be rolled and pounded into various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is a measure of the gravitational force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 of how well an electric current can move through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substance has a definite volume and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mass is not created or destroyed but is only transformed into different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anything that has mass and takes up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rate at which a substance transfers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 change that affects onr or more physical properties of a substance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temperature at which a substance changes from a liquid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measure of the amount of matter in a given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property that describes a substance's ability to participate in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substance has a definite volume but not a definite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temperature at which a substance changes from a solid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ablilty of a substance to dissolve in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occurs when one or more substances change into entirely new substances with different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characteristic of a substance that does not involve a chemical change, such as density, hardness and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does not have a definite volume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describes the 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amount of space that an object takes up or occupies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Matter/Physical/Chemical Changes</dc:title>
  <dcterms:created xsi:type="dcterms:W3CDTF">2021-10-11T11:59:02Z</dcterms:created>
  <dcterms:modified xsi:type="dcterms:W3CDTF">2021-10-11T11:59:02Z</dcterms:modified>
</cp:coreProperties>
</file>