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Matter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 solid turns into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Particles collide very often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Features of all matter that can be observed and measured without changing the chemical composition of the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amount of mass in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Matter that can vary in composition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amount of matter in an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amount of mass per unit of volume.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Particles are very close together.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Has definite volume but no definite shape.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property of a substance that is observed during a chemical change.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type of mixture in which the substances are not evenly mixed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Matter cannot be created or destroyed however matter can change forms, says this law.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transfer of thermal energy through particles of matter that are in direct contact.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mixture in which the substances are evenly mixed.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capable of being attracted by or acquiring the properties of a magnet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transfer of thermal energy by electromagnetic waves.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that can flow freely and mix together easily.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amount of space something takes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transfer of thermal energy by the motion of fluids.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mixture of hot ions and electrons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 Crossword Puzzle</dc:title>
  <dcterms:created xsi:type="dcterms:W3CDTF">2021-10-11T11:58:47Z</dcterms:created>
  <dcterms:modified xsi:type="dcterms:W3CDTF">2021-10-11T11:58:47Z</dcterms:modified>
</cp:coreProperties>
</file>