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Matter and Change Chapter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reaction in which one or more substances change into new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amount of matter an object contains.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form of matter that takes both the shape and volume of its container.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form of matter that flows has a fixed volume, and takes the shape of its container.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which a liquid is boiled to produce a vapor that is then condensed again to liquid.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Describes the gaseous stat of a substance that is generally a liquid or solid at room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Anything that has mass and takes up space.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type of mixture that is not uniform in composition.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One- or two- letter that represent an element.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name for homogeneous mixtures.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simplest forms of matter that can exist under normal laboratory conditions.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your favorite teacher?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Any part of a system with uniform composition and properties.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any physical change or chemical reaction, mass is neither created nor destroyed; it is conserved.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ability of a substance to undergo a chemical reaction and to form new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mixture that has a completely uniform composition.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quality or condition of a substance that can be observed or measured without changing the substance’s composition.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change in which alters a given material without changing its composition.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starting substances in a chemical reaction.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Matter that has a uniform and definite composition.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physical blend of two or more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form of matter that has a definite shape and volume.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substance formed in a chemical reaction.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Substances that can be separated into simpler substance only by chemical means.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your best class?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 and Change Chapter 2</dc:title>
  <dcterms:created xsi:type="dcterms:W3CDTF">2021-10-11T11:58:46Z</dcterms:created>
  <dcterms:modified xsi:type="dcterms:W3CDTF">2021-10-11T11:58:46Z</dcterms:modified>
</cp:coreProperties>
</file>