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Matter and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matter a substance contains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mixture in which particles of one or more substances (the solute) are distributed uniformly throughout another substance (the solvent)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matter that has no definite shape or volume; expands to fill its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matter that has a fixed shape and a fixed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change in which only the appearance or form of matter changes and not its chemical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composition of two or more substances that are not chemically combined with each other and are capable of being separated.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space a substance takes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ratio of mass to volume of an object; how tightly packed a substances particles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combination of substances that does not have uniform composition and properties; a mixture of physically distinct substances with different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combination of substances that has uniform composition and properties; a mixture that is uniform throughout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gaseous state of a substance that is normally liquid or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change in matter in which the arrangement of atoms are changed and an entirely new substance is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matter that has definite volume but no definite shape; takes the shape of its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for separating two liquids based on the boiling points of both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material that has mass and takes up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separating a mixture of a solid and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consisting of atoms or ions of two or more different elements in definite proportions joined by chemical bonds; cannot be physical separated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that cannot be broken down into simpler substances by chemical means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and Energy</dc:title>
  <dcterms:created xsi:type="dcterms:W3CDTF">2021-10-11T11:59:02Z</dcterms:created>
  <dcterms:modified xsi:type="dcterms:W3CDTF">2021-10-11T11:59:02Z</dcterms:modified>
</cp:coreProperties>
</file>