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Matter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property of a substance that do not depend on the amount of the substance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related to the description of something in non numerical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mixture  with a uniform composition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quantity of mass per unit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heterogeneous mixture containing particles large enough to settle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related to the description of something in numerical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state of matter where the shape is constant and rigid, where the volume is constant, and where the particles vibrate in a fixed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matter in a oblect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homogeneous aqueous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homogeneous mixture in which the paricles are indefinitly suspended in the medium which may be a gas, a liquid, or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effect that occurs when light is scattered through a colloid, causing the light beam light beam to become visible as it travels through the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state of matter that has no fixed shape or structure,  such as a liquid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one of the primary substances that make up matter and cannot be chemically broken sown or converted into other substances; defined by the atomic number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physical and chemical characteristics of a substances or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properties of a substance that are dependent on the amount of a substance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properties that include all of the possible chemical changes that a sample of matter can go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properties that describe matter including color, feel ,smell, boiling point, melting point, and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mixture with a non uniform composition in which the individual components are distinct and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a sample of matter changes from a gasous state to a liquid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smallest unit of an element that has all the properties of that element containing a nucleus within an electron 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of matter where the shape and volume are variable and dependent on the shape of the closed container and where the particles are completely independent of an alter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change that occurs when a new substance is created with different properties; observable as a color change, the production of a gas or a precipitate, or the realease of heat or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that does not change the chemical identity of a substance, such as changes of phase, temperature, shape or concentration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substance compsed of multiple elements combined in fixed proportions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elements or compounds that can only be seperated or combined to make substances with new properties by means of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mass of a single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gaseuous of a sample of matter that would other wise be a liquid or gas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state of matter where the shape is variable and dependent on the shape of the container, the volume is constant, and the particles move independently within the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anything that has volume or 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vocabulary crossword puzzle</dc:title>
  <dcterms:created xsi:type="dcterms:W3CDTF">2021-10-11T11:59:00Z</dcterms:created>
  <dcterms:modified xsi:type="dcterms:W3CDTF">2021-10-11T11:59:00Z</dcterms:modified>
</cp:coreProperties>
</file>