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Matthew 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rich    </w:t>
      </w:r>
      <w:r>
        <w:t xml:space="preserve">   save    </w:t>
      </w:r>
      <w:r>
        <w:t xml:space="preserve">   heaven    </w:t>
      </w:r>
      <w:r>
        <w:t xml:space="preserve">   kingdom    </w:t>
      </w:r>
      <w:r>
        <w:t xml:space="preserve">   amazed    </w:t>
      </w:r>
      <w:r>
        <w:t xml:space="preserve">   trust    </w:t>
      </w:r>
      <w:r>
        <w:t xml:space="preserve">   faith    </w:t>
      </w:r>
      <w:r>
        <w:t xml:space="preserve">   disciples    </w:t>
      </w:r>
      <w:r>
        <w:t xml:space="preserve">   needle    </w:t>
      </w:r>
      <w:r>
        <w:t xml:space="preserve">   camel    </w:t>
      </w:r>
      <w:r>
        <w:t xml:space="preserve">   Jesus    </w:t>
      </w:r>
      <w:r>
        <w:t xml:space="preserve">   things    </w:t>
      </w:r>
      <w:r>
        <w:t xml:space="preserve">   all    </w:t>
      </w:r>
      <w:r>
        <w:t xml:space="preserve">   God    </w:t>
      </w:r>
      <w:r>
        <w:t xml:space="preserve">   Possible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 19</dc:title>
  <dcterms:created xsi:type="dcterms:W3CDTF">2021-10-11T11:59:02Z</dcterms:created>
  <dcterms:modified xsi:type="dcterms:W3CDTF">2021-10-11T11:59:02Z</dcterms:modified>
</cp:coreProperties>
</file>