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Matthew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father of Hezekiah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father of Jacob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father of Solomon by the wife of Uriah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called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father of Zerubbabel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book of the genealogy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father of Abijah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father of Achim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father of Boaz by Rahab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father of Shealtiel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father of Eleazar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father of Jehoshaphat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father of Eleazar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father of Uzziah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father of Perez and Zerah by Tamar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father of Manasseh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father of Eliud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father of Salmon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father of Azor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father of Abiud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father of Jacob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the father of Isaac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the father of Hezron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father of Amos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son of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father of Rehoboam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father of David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father of Asaph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father of Zadok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father of Josiah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father of Judah and his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father of Joseph the husband of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father of Joram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father of Jechoniah and his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father of Ahaz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father of Jesse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father of Matthan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father of Eliakim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father of Jacob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is called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father of 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father of Matthan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father of Amminadab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father of Eliud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father of Jotham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father of Nahshon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father of Joseph the husband of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the father of Obed by Ruth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1</dc:title>
  <dcterms:created xsi:type="dcterms:W3CDTF">2021-10-11T11:59:49Z</dcterms:created>
  <dcterms:modified xsi:type="dcterms:W3CDTF">2021-10-11T11:59:49Z</dcterms:modified>
</cp:coreProperties>
</file>