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 28:1-20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always    </w:t>
      </w:r>
      <w:r>
        <w:t xml:space="preserve">   commanded    </w:t>
      </w:r>
      <w:r>
        <w:t xml:space="preserve">   obey    </w:t>
      </w:r>
      <w:r>
        <w:t xml:space="preserve">   teaching    </w:t>
      </w:r>
      <w:r>
        <w:t xml:space="preserve">   Spirit    </w:t>
      </w:r>
      <w:r>
        <w:t xml:space="preserve">   Holy    </w:t>
      </w:r>
      <w:r>
        <w:t xml:space="preserve">   Son    </w:t>
      </w:r>
      <w:r>
        <w:t xml:space="preserve">   Father    </w:t>
      </w:r>
      <w:r>
        <w:t xml:space="preserve">   name    </w:t>
      </w:r>
      <w:r>
        <w:t xml:space="preserve">   baptizing    </w:t>
      </w:r>
      <w:r>
        <w:t xml:space="preserve">   nations    </w:t>
      </w:r>
      <w:r>
        <w:t xml:space="preserve">   go    </w:t>
      </w:r>
      <w:r>
        <w:t xml:space="preserve">   authority    </w:t>
      </w:r>
      <w:r>
        <w:t xml:space="preserve">   saw    </w:t>
      </w:r>
      <w:r>
        <w:t xml:space="preserve">   Galilee    </w:t>
      </w:r>
      <w:r>
        <w:t xml:space="preserve">   plan    </w:t>
      </w:r>
      <w:r>
        <w:t xml:space="preserve">   priests    </w:t>
      </w:r>
      <w:r>
        <w:t xml:space="preserve">   reported    </w:t>
      </w:r>
      <w:r>
        <w:t xml:space="preserve">   Him    </w:t>
      </w:r>
      <w:r>
        <w:t xml:space="preserve">   worshiped    </w:t>
      </w:r>
      <w:r>
        <w:t xml:space="preserve">   greetings    </w:t>
      </w:r>
      <w:r>
        <w:t xml:space="preserve">   ran    </w:t>
      </w:r>
      <w:r>
        <w:t xml:space="preserve">   joy    </w:t>
      </w:r>
      <w:r>
        <w:t xml:space="preserve">   hurried    </w:t>
      </w:r>
      <w:r>
        <w:t xml:space="preserve">   disciples    </w:t>
      </w:r>
      <w:r>
        <w:t xml:space="preserve">   tell    </w:t>
      </w:r>
      <w:r>
        <w:t xml:space="preserve">   Jesus    </w:t>
      </w:r>
      <w:r>
        <w:t xml:space="preserve">   risen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28:1-20</dc:title>
  <dcterms:created xsi:type="dcterms:W3CDTF">2021-10-11T11:59:11Z</dcterms:created>
  <dcterms:modified xsi:type="dcterms:W3CDTF">2021-10-11T11:59:11Z</dcterms:modified>
</cp:coreProperties>
</file>