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Matthew 6:25-34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kingdom    </w:t>
      </w:r>
      <w:r>
        <w:t xml:space="preserve">   faith    </w:t>
      </w:r>
      <w:r>
        <w:t xml:space="preserve">   hour    </w:t>
      </w:r>
      <w:r>
        <w:t xml:space="preserve">   drink    </w:t>
      </w:r>
      <w:r>
        <w:t xml:space="preserve">   eat    </w:t>
      </w:r>
      <w:r>
        <w:t xml:space="preserve">   splendour    </w:t>
      </w:r>
      <w:r>
        <w:t xml:space="preserve">   tomorrow    </w:t>
      </w:r>
      <w:r>
        <w:t xml:space="preserve">   righteousness    </w:t>
      </w:r>
      <w:r>
        <w:t xml:space="preserve">   pagans    </w:t>
      </w:r>
      <w:r>
        <w:t xml:space="preserve">   solomon    </w:t>
      </w:r>
      <w:r>
        <w:t xml:space="preserve">   flowers    </w:t>
      </w:r>
      <w:r>
        <w:t xml:space="preserve">   father    </w:t>
      </w:r>
      <w:r>
        <w:t xml:space="preserve">   birds    </w:t>
      </w:r>
      <w:r>
        <w:t xml:space="preserve">   clothes    </w:t>
      </w:r>
      <w:r>
        <w:t xml:space="preserve">   worry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6:25-34</dc:title>
  <dcterms:created xsi:type="dcterms:W3CDTF">2021-10-11T11:59:23Z</dcterms:created>
  <dcterms:modified xsi:type="dcterms:W3CDTF">2021-10-11T11:59:23Z</dcterms:modified>
</cp:coreProperties>
</file>