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Matthew 7:1-12  Judging Others/ Ask Seek Knock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says to take the ____ out of your own eye first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World's greatest kids rock teacher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not _______ others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one who ______ finds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Hey, whats that in your eye, brother?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Hey dad I'm hungry can I have some ____ to 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says not to do something, but does it themselves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Knock and the _____ will be opened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Treat ____ like you want to be treated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 son, eat this ______ instead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Everyone who asks,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7:1-12  Judging Others/ Ask Seek Knock</dc:title>
  <dcterms:created xsi:type="dcterms:W3CDTF">2021-10-11T12:00:25Z</dcterms:created>
  <dcterms:modified xsi:type="dcterms:W3CDTF">2021-10-11T12:00:25Z</dcterms:modified>
</cp:coreProperties>
</file>