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Matthew 7:!2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10th word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15th word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14th word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1st word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8th word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13th word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12th word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19th word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18th word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7th word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16th word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4th word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11th word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6th word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22nd word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5th word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2nd word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3rd word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9th word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20th word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21st word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17th word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Matthew 7:!2</dc:title>
  <dcterms:created xsi:type="dcterms:W3CDTF">2021-10-11T12:00:31Z</dcterms:created>
  <dcterms:modified xsi:type="dcterms:W3CDTF">2021-10-11T12:00:31Z</dcterms:modified>
</cp:coreProperties>
</file>