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Matthews Wedding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Rings    </w:t>
      </w:r>
      <w:r>
        <w:t xml:space="preserve">   Music    </w:t>
      </w:r>
      <w:r>
        <w:t xml:space="preserve">   Best Man    </w:t>
      </w:r>
      <w:r>
        <w:t xml:space="preserve">   Maid Of Honour    </w:t>
      </w:r>
      <w:r>
        <w:t xml:space="preserve">   Friends    </w:t>
      </w:r>
      <w:r>
        <w:t xml:space="preserve">   Family    </w:t>
      </w:r>
      <w:r>
        <w:t xml:space="preserve">   Flower Girls    </w:t>
      </w:r>
      <w:r>
        <w:t xml:space="preserve">   Wife    </w:t>
      </w:r>
      <w:r>
        <w:t xml:space="preserve">   Husband    </w:t>
      </w:r>
      <w:r>
        <w:t xml:space="preserve">   Forever    </w:t>
      </w:r>
      <w:r>
        <w:t xml:space="preserve">   Kiss    </w:t>
      </w:r>
      <w:r>
        <w:t xml:space="preserve">   Groomsmen    </w:t>
      </w:r>
      <w:r>
        <w:t xml:space="preserve">   Bridesmaids    </w:t>
      </w:r>
      <w:r>
        <w:t xml:space="preserve">   Flowers    </w:t>
      </w:r>
      <w:r>
        <w:t xml:space="preserve">   Dress    </w:t>
      </w:r>
      <w:r>
        <w:t xml:space="preserve">   Party    </w:t>
      </w:r>
      <w:r>
        <w:t xml:space="preserve">   Mr and Mrs    </w:t>
      </w:r>
      <w:r>
        <w:t xml:space="preserve">   Love    </w:t>
      </w:r>
      <w:r>
        <w:t xml:space="preserve">   Confetti    </w:t>
      </w:r>
      <w:r>
        <w:t xml:space="preserve">   Cake    </w:t>
      </w:r>
      <w:r>
        <w:t xml:space="preserve">   Best Day Ever    </w:t>
      </w:r>
      <w:r>
        <w:t xml:space="preserve">   Marc    </w:t>
      </w:r>
      <w:r>
        <w:t xml:space="preserve">   Lisa    </w:t>
      </w:r>
      <w:r>
        <w:t xml:space="preserve">   Celebration    </w:t>
      </w:r>
      <w:r>
        <w:t xml:space="preserve">   Groom    </w:t>
      </w:r>
      <w:r>
        <w:t xml:space="preserve">   Bride    </w:t>
      </w:r>
      <w:r>
        <w:t xml:space="preserve">   Peckforton Castle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 Wedding </dc:title>
  <dcterms:created xsi:type="dcterms:W3CDTF">2021-10-11T12:01:18Z</dcterms:created>
  <dcterms:modified xsi:type="dcterms:W3CDTF">2021-10-11T12:01:18Z</dcterms:modified>
</cp:coreProperties>
</file>