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Matt's Get Well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beatmassillon    </w:t>
      </w:r>
      <w:r>
        <w:t xml:space="preserve">   positivity    </w:t>
      </w:r>
      <w:r>
        <w:t xml:space="preserve">   prayersforyou    </w:t>
      </w:r>
      <w:r>
        <w:t xml:space="preserve">   notredame    </w:t>
      </w:r>
      <w:r>
        <w:t xml:space="preserve">   yourock    </w:t>
      </w:r>
      <w:r>
        <w:t xml:space="preserve">   takecareofyourself    </w:t>
      </w:r>
      <w:r>
        <w:t xml:space="preserve">   bestbud    </w:t>
      </w:r>
      <w:r>
        <w:t xml:space="preserve">   friendsforlife    </w:t>
      </w:r>
      <w:r>
        <w:t xml:space="preserve">   streetglide    </w:t>
      </w:r>
      <w:r>
        <w:t xml:space="preserve">   puntacana    </w:t>
      </w:r>
      <w:r>
        <w:t xml:space="preserve">   fisherman    </w:t>
      </w:r>
      <w:r>
        <w:t xml:space="preserve">   beagoodpatient    </w:t>
      </w:r>
      <w:r>
        <w:t xml:space="preserve">   takeiteasy    </w:t>
      </w:r>
      <w:r>
        <w:t xml:space="preserve">   weloveyou    </w:t>
      </w:r>
      <w:r>
        <w:t xml:space="preserve">   godfather    </w:t>
      </w:r>
      <w:r>
        <w:t xml:space="preserve">   takecareofthatticker    </w:t>
      </w:r>
      <w:r>
        <w:t xml:space="preserve">   getwellsoon    </w:t>
      </w:r>
      <w:r>
        <w:t xml:space="preserve">   Vicki    </w:t>
      </w:r>
      <w:r>
        <w:t xml:space="preserve">   Margo    </w:t>
      </w:r>
      <w:r>
        <w:t xml:space="preserve">   HarleyDavidson    </w:t>
      </w:r>
      <w:r>
        <w:t xml:space="preserve">   Beer    </w:t>
      </w:r>
      <w:r>
        <w:t xml:space="preserve">   Cigars    </w:t>
      </w:r>
      <w:r>
        <w:t xml:space="preserve">   Bulldogs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Matt's Get Well Word Search</dc:title>
  <dcterms:created xsi:type="dcterms:W3CDTF">2021-10-11T12:00:11Z</dcterms:created>
  <dcterms:modified xsi:type="dcterms:W3CDTF">2021-10-11T12:00:11Z</dcterms:modified>
</cp:coreProperties>
</file>