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Maui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Road to hana    </w:t>
      </w:r>
      <w:r>
        <w:t xml:space="preserve">   Aloha    </w:t>
      </w:r>
      <w:r>
        <w:t xml:space="preserve">   Plumeria     </w:t>
      </w:r>
      <w:r>
        <w:t xml:space="preserve">   Hibiscus     </w:t>
      </w:r>
      <w:r>
        <w:t xml:space="preserve">   Snorkel    </w:t>
      </w:r>
      <w:r>
        <w:t xml:space="preserve">   Luau    </w:t>
      </w:r>
      <w:r>
        <w:t xml:space="preserve">   Abalone Shell     </w:t>
      </w:r>
      <w:r>
        <w:t xml:space="preserve">   Koa wood    </w:t>
      </w:r>
      <w:r>
        <w:t xml:space="preserve">   Makena cove    </w:t>
      </w:r>
      <w:r>
        <w:t xml:space="preserve">   Humuhumunukunukuapuaa    </w:t>
      </w:r>
      <w:r>
        <w:t xml:space="preserve">   Papaya    </w:t>
      </w:r>
      <w:r>
        <w:t xml:space="preserve">   Pearls    </w:t>
      </w:r>
      <w:r>
        <w:t xml:space="preserve">   I do    </w:t>
      </w:r>
      <w:r>
        <w:t xml:space="preserve">   After    </w:t>
      </w:r>
      <w:r>
        <w:t xml:space="preserve">   Ever    </w:t>
      </w:r>
      <w:r>
        <w:t xml:space="preserve">   Happily    </w:t>
      </w:r>
      <w:r>
        <w:t xml:space="preserve">   Honeymoon     </w:t>
      </w:r>
      <w:r>
        <w:t xml:space="preserve">   Dress    </w:t>
      </w:r>
      <w:r>
        <w:t xml:space="preserve">   Groom    </w:t>
      </w:r>
      <w:r>
        <w:t xml:space="preserve">   Bride    </w:t>
      </w:r>
      <w:r>
        <w:t xml:space="preserve">   Vows    </w:t>
      </w:r>
      <w:r>
        <w:t xml:space="preserve">   Rings    </w:t>
      </w:r>
      <w:r>
        <w:t xml:space="preserve">   One soul    </w:t>
      </w:r>
      <w:r>
        <w:t xml:space="preserve">   Two hearts    </w:t>
      </w:r>
      <w:r>
        <w:t xml:space="preserve">   Marriage     </w:t>
      </w:r>
      <w:r>
        <w:t xml:space="preserve">   Kisses    </w:t>
      </w:r>
      <w:r>
        <w:t xml:space="preserve">   Hugs    </w:t>
      </w:r>
      <w:r>
        <w:t xml:space="preserve">   Always     </w:t>
      </w:r>
      <w:r>
        <w:t xml:space="preserve">   Forever     </w:t>
      </w:r>
      <w:r>
        <w:t xml:space="preserve">   Honor     </w:t>
      </w:r>
      <w:r>
        <w:t xml:space="preserve">   Together     </w:t>
      </w:r>
      <w:r>
        <w:t xml:space="preserve">   Wedding    </w:t>
      </w:r>
      <w:r>
        <w:t xml:space="preserve">   Love    </w:t>
      </w:r>
      <w:r>
        <w:t xml:space="preserve">   Maui    </w:t>
      </w:r>
      <w:r>
        <w:t xml:space="preserve">   Desiree    </w:t>
      </w:r>
      <w:r>
        <w:t xml:space="preserve">   Trevor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Maui</dc:title>
  <dcterms:created xsi:type="dcterms:W3CDTF">2021-10-11T11:59:56Z</dcterms:created>
  <dcterms:modified xsi:type="dcterms:W3CDTF">2021-10-11T11:59:56Z</dcterms:modified>
</cp:coreProperties>
</file>