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Mauricio's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ant    </w:t>
      </w:r>
      <w:r>
        <w:t xml:space="preserve">   aunt    </w:t>
      </w:r>
      <w:r>
        <w:t xml:space="preserve">   hi    </w:t>
      </w:r>
      <w:r>
        <w:t xml:space="preserve">   high    </w:t>
      </w:r>
      <w:r>
        <w:t xml:space="preserve">   mail    </w:t>
      </w:r>
      <w:r>
        <w:t xml:space="preserve">   male    </w:t>
      </w:r>
      <w:r>
        <w:t xml:space="preserve">   weak    </w:t>
      </w:r>
      <w:r>
        <w:t xml:space="preserve">   week    </w:t>
      </w:r>
      <w:r>
        <w:t xml:space="preserve">   beet    </w:t>
      </w:r>
      <w:r>
        <w:t xml:space="preserve">   beat    </w:t>
      </w:r>
      <w:r>
        <w:t xml:space="preserve">   see    </w:t>
      </w:r>
      <w:r>
        <w:t xml:space="preserve">   sea    </w:t>
      </w:r>
      <w:r>
        <w:t xml:space="preserve">   two    </w:t>
      </w:r>
      <w:r>
        <w:t xml:space="preserve">   to    </w:t>
      </w:r>
      <w:r>
        <w:t xml:space="preserve">   tea    </w:t>
      </w:r>
      <w:r>
        <w:t xml:space="preserve">   tee    </w:t>
      </w:r>
      <w:r>
        <w:t xml:space="preserve">   tax    </w:t>
      </w:r>
      <w:r>
        <w:t xml:space="preserve">   tacks    </w:t>
      </w:r>
      <w:r>
        <w:t xml:space="preserve">   too    </w:t>
      </w:r>
      <w:r>
        <w:t xml:space="preserve">   be    </w:t>
      </w:r>
      <w:r>
        <w:t xml:space="preserve">   bee    </w:t>
      </w:r>
      <w:r>
        <w:t xml:space="preserve">   right    </w:t>
      </w:r>
      <w:r>
        <w:t xml:space="preserve">   write    </w:t>
      </w:r>
      <w:r>
        <w:t xml:space="preserve">   read    </w:t>
      </w:r>
      <w:r>
        <w:t xml:space="preserve">   red    </w:t>
      </w:r>
      <w:r>
        <w:t xml:space="preserve">   theyre    </w:t>
      </w:r>
      <w:r>
        <w:t xml:space="preserve">   their    </w:t>
      </w:r>
      <w:r>
        <w:t xml:space="preserve">   pear    </w:t>
      </w:r>
      <w:r>
        <w:t xml:space="preserve">   pair    </w:t>
      </w:r>
      <w:r>
        <w:t xml:space="preserve">   knight    </w:t>
      </w:r>
      <w:r>
        <w:t xml:space="preserve">   night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Mauricio's word search</dc:title>
  <dcterms:created xsi:type="dcterms:W3CDTF">2021-10-11T12:00:32Z</dcterms:created>
  <dcterms:modified xsi:type="dcterms:W3CDTF">2021-10-11T12:00:32Z</dcterms:modified>
</cp:coreProperties>
</file>