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Maus Chapter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letter say Vladek was marrying Anja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Anja's maiden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didn't get along?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did Anja’s director describe 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long had it been since Art and Vladek had seen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always around wherever Vladek Looked?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Vladek say was good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Anja and Vladek got engaged, where did they move?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Monetary status of the Zylberberg's.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long did Lucia and Vladek see each other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Vladek live before he met Anja?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reason for Anja’s pills.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hanger did Mala give 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introduced Vladek to Anja?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Vladek buy and sell?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wrote a note to Anja in hopes of ruining Vladek’s relationship?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month Vladek and Mala got married.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person who flung themselves on the floor to “stop” Vladek from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factory the Zylberberg’s owned.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language was Anja surprised Vladek knew?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Maus Chapter One</dc:title>
  <dcterms:created xsi:type="dcterms:W3CDTF">2021-10-11T12:00:15Z</dcterms:created>
  <dcterms:modified xsi:type="dcterms:W3CDTF">2021-10-11T12:00:15Z</dcterms:modified>
</cp:coreProperties>
</file>